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0.9.0 -->
  <w:body>
    <w:p>
      <w:pPr>
        <w:spacing w:before="0" w:after="0" w:line="240" w:lineRule="auto"/>
        <w:jc w:val="center"/>
        <w:rPr>
          <w:sz w:val="24"/>
          <w:szCs w:val="24"/>
        </w:rPr>
      </w:pPr>
      <w:r>
        <w:rPr>
          <w:rFonts w:ascii="Times New Roman" w:eastAsia="Times New Roman" w:hAnsi="Times New Roman" w:cs="Times New Roman"/>
          <w:b/>
          <w:bCs/>
          <w:sz w:val="24"/>
          <w:szCs w:val="24"/>
        </w:rPr>
        <w:t>Classical Association of Florida</w:t>
      </w:r>
    </w:p>
    <w:p>
      <w:pPr>
        <w:spacing w:before="0" w:after="0" w:line="240" w:lineRule="auto"/>
        <w:jc w:val="center"/>
        <w:rPr>
          <w:sz w:val="24"/>
          <w:szCs w:val="24"/>
        </w:rPr>
      </w:pPr>
      <w:r>
        <w:rPr>
          <w:rFonts w:ascii="Times New Roman" w:eastAsia="Times New Roman" w:hAnsi="Times New Roman" w:cs="Times New Roman"/>
          <w:b/>
          <w:bCs/>
          <w:sz w:val="24"/>
          <w:szCs w:val="24"/>
        </w:rPr>
        <w:t>Fall Business Meeting</w:t>
      </w:r>
    </w:p>
    <w:p>
      <w:pPr>
        <w:spacing w:before="0" w:after="0" w:line="240" w:lineRule="auto"/>
        <w:jc w:val="center"/>
        <w:rPr>
          <w:sz w:val="24"/>
          <w:szCs w:val="24"/>
        </w:rPr>
      </w:pPr>
      <w:r>
        <w:rPr>
          <w:rFonts w:ascii="Times New Roman" w:eastAsia="Times New Roman" w:hAnsi="Times New Roman" w:cs="Times New Roman"/>
          <w:b/>
          <w:bCs/>
          <w:sz w:val="24"/>
          <w:szCs w:val="24"/>
        </w:rPr>
        <w:t>October 29, 2020</w:t>
      </w:r>
    </w:p>
    <w:p>
      <w:pPr>
        <w:spacing w:before="0" w:after="0" w:line="240" w:lineRule="auto"/>
        <w:rPr>
          <w:sz w:val="24"/>
          <w:szCs w:val="24"/>
        </w:rPr>
      </w:pPr>
    </w:p>
    <w:p>
      <w:pPr>
        <w:spacing w:before="0" w:after="0" w:line="240" w:lineRule="auto"/>
        <w:rPr>
          <w:sz w:val="24"/>
          <w:szCs w:val="24"/>
        </w:rPr>
      </w:pPr>
      <w:r>
        <w:rPr>
          <w:rFonts w:ascii="Times New Roman" w:eastAsia="Times New Roman" w:hAnsi="Times New Roman" w:cs="Times New Roman"/>
          <w:sz w:val="24"/>
          <w:szCs w:val="24"/>
        </w:rPr>
        <w:t xml:space="preserve">CAF President </w:t>
      </w:r>
      <w:r>
        <w:rPr>
          <w:rFonts w:ascii="Times New Roman" w:eastAsia="Times New Roman" w:hAnsi="Times New Roman" w:cs="Times New Roman"/>
          <w:sz w:val="24"/>
          <w:szCs w:val="24"/>
        </w:rPr>
        <w:t>Kristen Youngblood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called the meeting to order at </w:t>
      </w:r>
      <w:r>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:03 pm. </w:t>
      </w:r>
    </w:p>
    <w:p>
      <w:pPr>
        <w:spacing w:before="0" w:after="0" w:line="240" w:lineRule="auto"/>
        <w:rPr>
          <w:sz w:val="24"/>
          <w:szCs w:val="24"/>
        </w:rPr>
      </w:pPr>
    </w:p>
    <w:p>
      <w:pPr>
        <w:spacing w:before="0" w:after="0" w:line="240" w:lineRule="auto"/>
        <w:rPr>
          <w:sz w:val="24"/>
          <w:szCs w:val="24"/>
        </w:rPr>
      </w:pPr>
      <w:r>
        <w:rPr>
          <w:rFonts w:ascii="Times New Roman" w:eastAsia="Times New Roman" w:hAnsi="Times New Roman" w:cs="Times New Roman"/>
          <w:sz w:val="24"/>
          <w:szCs w:val="24"/>
        </w:rPr>
        <w:t xml:space="preserve">CAF </w:t>
      </w:r>
      <w:r>
        <w:rPr>
          <w:rFonts w:ascii="Times New Roman" w:eastAsia="Times New Roman" w:hAnsi="Times New Roman" w:cs="Times New Roman"/>
          <w:sz w:val="24"/>
          <w:szCs w:val="24"/>
        </w:rPr>
        <w:t xml:space="preserve">Secretary </w:t>
      </w:r>
      <w:r>
        <w:rPr>
          <w:rFonts w:ascii="Times New Roman" w:eastAsia="Times New Roman" w:hAnsi="Times New Roman" w:cs="Times New Roman"/>
          <w:sz w:val="24"/>
          <w:szCs w:val="24"/>
        </w:rPr>
        <w:t xml:space="preserve">Amy </w:t>
      </w:r>
      <w:r>
        <w:rPr>
          <w:rFonts w:ascii="Times New Roman" w:eastAsia="Times New Roman" w:hAnsi="Times New Roman" w:cs="Times New Roman"/>
          <w:sz w:val="24"/>
          <w:szCs w:val="24"/>
        </w:rPr>
        <w:t>Hornick</w:t>
      </w:r>
      <w:r>
        <w:rPr>
          <w:rFonts w:ascii="Times New Roman" w:eastAsia="Times New Roman" w:hAnsi="Times New Roman" w:cs="Times New Roman"/>
          <w:sz w:val="24"/>
          <w:szCs w:val="24"/>
        </w:rPr>
        <w:t xml:space="preserve"> asked if anyone </w:t>
      </w:r>
      <w:r>
        <w:rPr>
          <w:rFonts w:ascii="Times New Roman" w:eastAsia="Times New Roman" w:hAnsi="Times New Roman" w:cs="Times New Roman"/>
          <w:sz w:val="24"/>
          <w:szCs w:val="24"/>
        </w:rPr>
        <w:t>had</w:t>
      </w:r>
      <w:r>
        <w:rPr>
          <w:rFonts w:ascii="Times New Roman" w:eastAsia="Times New Roman" w:hAnsi="Times New Roman" w:cs="Times New Roman"/>
          <w:sz w:val="24"/>
          <w:szCs w:val="24"/>
        </w:rPr>
        <w:t xml:space="preserve"> corrections to the spring meeting minutes</w:t>
      </w:r>
      <w:r>
        <w:rPr>
          <w:rFonts w:ascii="Times New Roman" w:eastAsia="Times New Roman" w:hAnsi="Times New Roman" w:cs="Times New Roman"/>
          <w:sz w:val="24"/>
          <w:szCs w:val="24"/>
        </w:rPr>
        <w:t xml:space="preserve"> submitted by Kendal Ogles</w:t>
      </w:r>
      <w:r>
        <w:rPr>
          <w:rFonts w:ascii="Times New Roman" w:eastAsia="Times New Roman" w:hAnsi="Times New Roman" w:cs="Times New Roman"/>
          <w:sz w:val="24"/>
          <w:szCs w:val="24"/>
        </w:rPr>
        <w:t xml:space="preserve"> which are posted on the CAF website. Amy </w:t>
      </w:r>
      <w:r>
        <w:rPr>
          <w:rFonts w:ascii="Times New Roman" w:eastAsia="Times New Roman" w:hAnsi="Times New Roman" w:cs="Times New Roman"/>
          <w:sz w:val="24"/>
          <w:szCs w:val="24"/>
        </w:rPr>
        <w:t>Hornick</w:t>
      </w:r>
      <w:r>
        <w:rPr>
          <w:rFonts w:ascii="Times New Roman" w:eastAsia="Times New Roman" w:hAnsi="Times New Roman" w:cs="Times New Roman"/>
          <w:sz w:val="24"/>
          <w:szCs w:val="24"/>
        </w:rPr>
        <w:t xml:space="preserve"> moved that we approve the minutes.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motion was seconded and the minutes were approved</w:t>
      </w:r>
      <w:r>
        <w:rPr>
          <w:rFonts w:ascii="Times New Roman" w:eastAsia="Times New Roman" w:hAnsi="Times New Roman" w:cs="Times New Roman"/>
          <w:sz w:val="24"/>
          <w:szCs w:val="24"/>
        </w:rPr>
        <w:t xml:space="preserve">. </w:t>
      </w:r>
    </w:p>
    <w:p>
      <w:pPr>
        <w:spacing w:before="0" w:after="0" w:line="240" w:lineRule="auto"/>
        <w:rPr>
          <w:sz w:val="24"/>
          <w:szCs w:val="24"/>
        </w:rPr>
      </w:pPr>
    </w:p>
    <w:p>
      <w:pPr>
        <w:spacing w:before="0" w:after="0" w:line="240" w:lineRule="auto"/>
        <w:rPr>
          <w:sz w:val="24"/>
          <w:szCs w:val="24"/>
        </w:rPr>
      </w:pPr>
      <w:r>
        <w:rPr>
          <w:rFonts w:ascii="Times New Roman" w:eastAsia="Times New Roman" w:hAnsi="Times New Roman" w:cs="Times New Roman"/>
          <w:sz w:val="24"/>
          <w:szCs w:val="24"/>
        </w:rPr>
        <w:t>Kristen</w:t>
      </w:r>
      <w:r>
        <w:rPr>
          <w:rFonts w:ascii="Times New Roman" w:eastAsia="Times New Roman" w:hAnsi="Times New Roman" w:cs="Times New Roman"/>
          <w:sz w:val="24"/>
          <w:szCs w:val="24"/>
        </w:rPr>
        <w:t xml:space="preserve"> Youngblood</w:t>
      </w:r>
      <w:r>
        <w:rPr>
          <w:rFonts w:ascii="Times New Roman" w:eastAsia="Times New Roman" w:hAnsi="Times New Roman" w:cs="Times New Roman"/>
          <w:sz w:val="24"/>
          <w:szCs w:val="24"/>
        </w:rPr>
        <w:t xml:space="preserve"> announced that the </w:t>
      </w:r>
      <w:r>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eadline for both CAF and FJCL dues </w:t>
      </w:r>
      <w:r>
        <w:rPr>
          <w:rFonts w:ascii="Times New Roman" w:eastAsia="Times New Roman" w:hAnsi="Times New Roman" w:cs="Times New Roman"/>
          <w:sz w:val="24"/>
          <w:szCs w:val="24"/>
        </w:rPr>
        <w:t xml:space="preserve">has been </w:t>
      </w:r>
      <w:r>
        <w:rPr>
          <w:rFonts w:ascii="Times New Roman" w:eastAsia="Times New Roman" w:hAnsi="Times New Roman" w:cs="Times New Roman"/>
          <w:sz w:val="24"/>
          <w:szCs w:val="24"/>
        </w:rPr>
        <w:t xml:space="preserve">extended to November 30. </w:t>
      </w:r>
    </w:p>
    <w:p>
      <w:pPr>
        <w:spacing w:before="0" w:after="0" w:line="240" w:lineRule="auto"/>
        <w:rPr>
          <w:sz w:val="24"/>
          <w:szCs w:val="24"/>
        </w:rPr>
      </w:pPr>
    </w:p>
    <w:p>
      <w:pPr>
        <w:spacing w:before="0" w:after="0" w:line="240" w:lineRule="auto"/>
        <w:rPr>
          <w:sz w:val="24"/>
          <w:szCs w:val="24"/>
        </w:rPr>
      </w:pPr>
      <w:r>
        <w:rPr>
          <w:rFonts w:ascii="Times New Roman" w:eastAsia="Times New Roman" w:hAnsi="Times New Roman" w:cs="Times New Roman"/>
          <w:sz w:val="24"/>
          <w:szCs w:val="24"/>
        </w:rPr>
        <w:t xml:space="preserve">Vice President, </w:t>
      </w:r>
      <w:r>
        <w:rPr>
          <w:rFonts w:ascii="Times New Roman" w:eastAsia="Times New Roman" w:hAnsi="Times New Roman" w:cs="Times New Roman"/>
          <w:sz w:val="24"/>
          <w:szCs w:val="24"/>
        </w:rPr>
        <w:t>Rachel Robison</w:t>
      </w:r>
      <w:r>
        <w:rPr>
          <w:rFonts w:ascii="Times New Roman" w:eastAsia="Times New Roman" w:hAnsi="Times New Roman" w:cs="Times New Roman"/>
          <w:sz w:val="24"/>
          <w:szCs w:val="24"/>
        </w:rPr>
        <w:t xml:space="preserve"> reported that the </w:t>
      </w:r>
      <w:r>
        <w:rPr>
          <w:rFonts w:ascii="Times New Roman" w:eastAsia="Times New Roman" w:hAnsi="Times New Roman" w:cs="Times New Roman"/>
          <w:sz w:val="24"/>
          <w:szCs w:val="24"/>
        </w:rPr>
        <w:t>theme</w:t>
      </w:r>
      <w:r>
        <w:rPr>
          <w:rFonts w:ascii="Times New Roman" w:eastAsia="Times New Roman" w:hAnsi="Times New Roman" w:cs="Times New Roman"/>
          <w:sz w:val="24"/>
          <w:szCs w:val="24"/>
        </w:rPr>
        <w:t xml:space="preserve"> for State Forum</w:t>
      </w:r>
      <w:r>
        <w:rPr>
          <w:rFonts w:ascii="Times New Roman" w:eastAsia="Times New Roman" w:hAnsi="Times New Roman" w:cs="Times New Roman"/>
          <w:sz w:val="24"/>
          <w:szCs w:val="24"/>
        </w:rPr>
        <w:t xml:space="preserve"> is “</w:t>
      </w:r>
      <w:r>
        <w:rPr>
          <w:rFonts w:ascii="Arial" w:eastAsia="Arial" w:hAnsi="Arial" w:cs="Arial"/>
          <w:i/>
          <w:iCs/>
          <w:color w:val="333333"/>
          <w:sz w:val="23"/>
          <w:szCs w:val="23"/>
          <w:shd w:val="clear" w:color="auto" w:fill="FFFFFF"/>
        </w:rPr>
        <w:t>destitutus</w:t>
      </w:r>
      <w:r>
        <w:rPr>
          <w:rFonts w:ascii="Arial" w:eastAsia="Arial" w:hAnsi="Arial" w:cs="Arial"/>
          <w:i/>
          <w:iCs/>
          <w:color w:val="333333"/>
          <w:sz w:val="23"/>
          <w:szCs w:val="23"/>
          <w:shd w:val="clear" w:color="auto" w:fill="FFFFFF"/>
        </w:rPr>
        <w:t xml:space="preserve"> ventis, </w:t>
      </w:r>
      <w:r>
        <w:rPr>
          <w:rFonts w:ascii="Arial" w:eastAsia="Arial" w:hAnsi="Arial" w:cs="Arial"/>
          <w:i/>
          <w:iCs/>
          <w:color w:val="333333"/>
          <w:sz w:val="23"/>
          <w:szCs w:val="23"/>
          <w:shd w:val="clear" w:color="auto" w:fill="FFFFFF"/>
        </w:rPr>
        <w:t>remos</w:t>
      </w:r>
      <w:r>
        <w:rPr>
          <w:rFonts w:ascii="Arial" w:eastAsia="Arial" w:hAnsi="Arial" w:cs="Arial"/>
          <w:i/>
          <w:iCs/>
          <w:color w:val="333333"/>
          <w:sz w:val="23"/>
          <w:szCs w:val="23"/>
          <w:shd w:val="clear" w:color="auto" w:fill="FFFFFF"/>
        </w:rPr>
        <w:t xml:space="preserve"> </w:t>
      </w:r>
      <w:r>
        <w:rPr>
          <w:rFonts w:ascii="Arial" w:eastAsia="Arial" w:hAnsi="Arial" w:cs="Arial"/>
          <w:i/>
          <w:iCs/>
          <w:color w:val="333333"/>
          <w:sz w:val="23"/>
          <w:szCs w:val="23"/>
          <w:shd w:val="clear" w:color="auto" w:fill="FFFFFF"/>
        </w:rPr>
        <w:t>adhibe</w:t>
      </w:r>
      <w:r>
        <w:rPr>
          <w:rFonts w:ascii="Arial" w:eastAsia="Arial" w:hAnsi="Arial" w:cs="Arial"/>
          <w:i/>
          <w:iCs/>
          <w:color w:val="333333"/>
          <w:sz w:val="23"/>
          <w:szCs w:val="23"/>
          <w:shd w:val="clear" w:color="auto" w:fill="FFFFFF"/>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If the winds fail you, use </w:t>
      </w: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oars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She said that they</w:t>
      </w:r>
      <w:r>
        <w:rPr>
          <w:rFonts w:ascii="Times New Roman" w:eastAsia="Times New Roman" w:hAnsi="Times New Roman" w:cs="Times New Roman"/>
          <w:sz w:val="24"/>
          <w:szCs w:val="24"/>
        </w:rPr>
        <w:t xml:space="preserve"> are planning to have State Forum at the Wyndham, but the officers are </w:t>
      </w:r>
      <w:r>
        <w:rPr>
          <w:rFonts w:ascii="Times New Roman" w:eastAsia="Times New Roman" w:hAnsi="Times New Roman" w:cs="Times New Roman"/>
          <w:sz w:val="24"/>
          <w:szCs w:val="24"/>
        </w:rPr>
        <w:t xml:space="preserve">brainstorming ideas if </w:t>
      </w:r>
      <w:r>
        <w:rPr>
          <w:rFonts w:ascii="Times New Roman" w:eastAsia="Times New Roman" w:hAnsi="Times New Roman" w:cs="Times New Roman"/>
          <w:sz w:val="24"/>
          <w:szCs w:val="24"/>
        </w:rPr>
        <w:t>that isn’t possible, due to the pandemic</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Many schools have said that they are not traveling at all this year, so they are looking into ways to do a hybrid event. </w:t>
      </w:r>
    </w:p>
    <w:p>
      <w:pPr>
        <w:spacing w:before="0" w:after="160"/>
        <w:rPr>
          <w:sz w:val="24"/>
          <w:szCs w:val="24"/>
        </w:rPr>
      </w:pPr>
      <w:r>
        <w:rPr>
          <w:rFonts w:ascii="Times New Roman" w:eastAsia="Times New Roman" w:hAnsi="Times New Roman" w:cs="Times New Roman"/>
          <w:sz w:val="24"/>
          <w:szCs w:val="24"/>
        </w:rPr>
        <w:t>Rachel will</w:t>
      </w:r>
      <w:r>
        <w:rPr>
          <w:rFonts w:ascii="Times New Roman" w:eastAsia="Times New Roman" w:hAnsi="Times New Roman" w:cs="Times New Roman"/>
          <w:sz w:val="24"/>
          <w:szCs w:val="24"/>
        </w:rPr>
        <w:t xml:space="preserve"> send info</w:t>
      </w:r>
      <w:r>
        <w:rPr>
          <w:rFonts w:ascii="Times New Roman" w:eastAsia="Times New Roman" w:hAnsi="Times New Roman" w:cs="Times New Roman"/>
          <w:sz w:val="24"/>
          <w:szCs w:val="24"/>
        </w:rPr>
        <w:t>rmation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from the </w:t>
      </w:r>
      <w:r>
        <w:rPr>
          <w:rFonts w:ascii="Times New Roman" w:eastAsia="Times New Roman" w:hAnsi="Times New Roman" w:cs="Times New Roman"/>
          <w:sz w:val="24"/>
          <w:szCs w:val="24"/>
        </w:rPr>
        <w:t xml:space="preserve">regional leaders in the next few days. </w:t>
      </w:r>
    </w:p>
    <w:p>
      <w:pPr>
        <w:spacing w:before="0" w:after="0" w:line="240" w:lineRule="auto"/>
        <w:rPr>
          <w:sz w:val="24"/>
          <w:szCs w:val="24"/>
        </w:rPr>
      </w:pPr>
      <w:r>
        <w:rPr>
          <w:rFonts w:ascii="Times New Roman" w:eastAsia="Times New Roman" w:hAnsi="Times New Roman" w:cs="Times New Roman"/>
          <w:sz w:val="24"/>
          <w:szCs w:val="24"/>
        </w:rPr>
        <w:t xml:space="preserve">Rachel also reported on </w:t>
      </w:r>
      <w:r>
        <w:rPr>
          <w:rFonts w:ascii="Times New Roman" w:eastAsia="Times New Roman" w:hAnsi="Times New Roman" w:cs="Times New Roman"/>
          <w:sz w:val="24"/>
          <w:szCs w:val="24"/>
        </w:rPr>
        <w:t>Fall Forum</w:t>
      </w:r>
      <w:r>
        <w:rPr>
          <w:rFonts w:ascii="Times New Roman" w:eastAsia="Times New Roman" w:hAnsi="Times New Roman" w:cs="Times New Roman"/>
          <w:sz w:val="24"/>
          <w:szCs w:val="24"/>
        </w:rPr>
        <w:t xml:space="preserve">, which will be held virtually on Saturday, November </w:t>
      </w: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There will be several workshops, </w:t>
      </w:r>
      <w:r>
        <w:rPr>
          <w:rFonts w:ascii="Times New Roman" w:eastAsia="Times New Roman" w:hAnsi="Times New Roman" w:cs="Times New Roman"/>
          <w:sz w:val="24"/>
          <w:szCs w:val="24"/>
        </w:rPr>
        <w:t xml:space="preserve">certamen, </w:t>
      </w:r>
      <w:r>
        <w:rPr>
          <w:rFonts w:ascii="Times New Roman" w:eastAsia="Times New Roman" w:hAnsi="Times New Roman" w:cs="Times New Roman"/>
          <w:sz w:val="24"/>
          <w:szCs w:val="24"/>
        </w:rPr>
        <w:t xml:space="preserve">testing, </w:t>
      </w:r>
      <w:r>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the SCL is helping with virtual </w:t>
      </w:r>
      <w:r>
        <w:rPr>
          <w:rFonts w:ascii="Times New Roman" w:eastAsia="Times New Roman" w:hAnsi="Times New Roman" w:cs="Times New Roman"/>
          <w:sz w:val="24"/>
          <w:szCs w:val="24"/>
        </w:rPr>
        <w:t>ludi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event is</w:t>
      </w:r>
      <w:r>
        <w:rPr>
          <w:rFonts w:ascii="Times New Roman" w:eastAsia="Times New Roman" w:hAnsi="Times New Roman" w:cs="Times New Roman"/>
          <w:sz w:val="24"/>
          <w:szCs w:val="24"/>
        </w:rPr>
        <w:t xml:space="preserve"> aimed at students who have never attended a forum.</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 is a registration form but registration is not necessary</w:t>
      </w:r>
      <w:r>
        <w:rPr>
          <w:rFonts w:ascii="Times New Roman" w:eastAsia="Times New Roman" w:hAnsi="Times New Roman" w:cs="Times New Roman"/>
          <w:sz w:val="24"/>
          <w:szCs w:val="24"/>
        </w:rPr>
        <w:t xml:space="preserve"> to participate. </w:t>
      </w:r>
    </w:p>
    <w:p>
      <w:pPr>
        <w:spacing w:before="0" w:after="0" w:line="240" w:lineRule="auto"/>
        <w:rPr>
          <w:sz w:val="24"/>
          <w:szCs w:val="24"/>
        </w:rPr>
      </w:pPr>
    </w:p>
    <w:p>
      <w:pPr>
        <w:spacing w:before="0" w:after="0" w:line="240" w:lineRule="auto"/>
        <w:rPr>
          <w:sz w:val="24"/>
          <w:szCs w:val="24"/>
        </w:rPr>
      </w:pPr>
      <w:r>
        <w:rPr>
          <w:rFonts w:ascii="Times New Roman" w:eastAsia="Times New Roman" w:hAnsi="Times New Roman" w:cs="Times New Roman"/>
          <w:sz w:val="24"/>
          <w:szCs w:val="24"/>
        </w:rPr>
        <w:t xml:space="preserve">Jana Konner, </w:t>
      </w:r>
      <w:r>
        <w:rPr>
          <w:rFonts w:ascii="Times New Roman" w:eastAsia="Times New Roman" w:hAnsi="Times New Roman" w:cs="Times New Roman"/>
          <w:sz w:val="24"/>
          <w:szCs w:val="24"/>
        </w:rPr>
        <w:t>Treasurer</w:t>
      </w:r>
      <w:r>
        <w:rPr>
          <w:rFonts w:ascii="Times New Roman" w:eastAsia="Times New Roman" w:hAnsi="Times New Roman" w:cs="Times New Roman"/>
          <w:sz w:val="24"/>
          <w:szCs w:val="24"/>
        </w:rPr>
        <w:t xml:space="preserve">, will email her report tomorrow. She stated that we </w:t>
      </w:r>
      <w:r>
        <w:rPr>
          <w:rFonts w:ascii="Times New Roman" w:eastAsia="Times New Roman" w:hAnsi="Times New Roman" w:cs="Times New Roman"/>
          <w:sz w:val="24"/>
          <w:szCs w:val="24"/>
        </w:rPr>
        <w:t xml:space="preserve">are not in the red and have the money we need for scholarships. </w:t>
      </w:r>
    </w:p>
    <w:p>
      <w:pPr>
        <w:spacing w:before="0" w:after="0" w:line="240" w:lineRule="auto"/>
        <w:rPr>
          <w:sz w:val="24"/>
          <w:szCs w:val="24"/>
        </w:rPr>
      </w:pPr>
    </w:p>
    <w:p>
      <w:pPr>
        <w:spacing w:before="0" w:after="0" w:line="240" w:lineRule="auto"/>
        <w:rPr>
          <w:sz w:val="24"/>
          <w:szCs w:val="24"/>
        </w:rPr>
      </w:pPr>
      <w:r>
        <w:rPr>
          <w:rFonts w:ascii="Times New Roman" w:eastAsia="Times New Roman" w:hAnsi="Times New Roman" w:cs="Times New Roman"/>
          <w:sz w:val="24"/>
          <w:szCs w:val="24"/>
        </w:rPr>
        <w:t>Nominations</w:t>
      </w:r>
      <w:r>
        <w:rPr>
          <w:rFonts w:ascii="Times New Roman" w:eastAsia="Times New Roman" w:hAnsi="Times New Roman" w:cs="Times New Roman"/>
          <w:sz w:val="24"/>
          <w:szCs w:val="24"/>
        </w:rPr>
        <w:t xml:space="preserve"> Committee</w:t>
      </w:r>
      <w:r>
        <w:rPr>
          <w:rFonts w:ascii="Times New Roman" w:eastAsia="Times New Roman" w:hAnsi="Times New Roman" w:cs="Times New Roman"/>
          <w:sz w:val="24"/>
          <w:szCs w:val="24"/>
        </w:rPr>
        <w:t xml:space="preserve"> Chair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Craig </w:t>
      </w:r>
      <w:r>
        <w:rPr>
          <w:rFonts w:ascii="Times New Roman" w:eastAsia="Times New Roman" w:hAnsi="Times New Roman" w:cs="Times New Roman"/>
          <w:sz w:val="24"/>
          <w:szCs w:val="24"/>
        </w:rPr>
        <w:t>Bebergal</w:t>
      </w:r>
      <w:r>
        <w:rPr>
          <w:rFonts w:ascii="Times New Roman" w:eastAsia="Times New Roman" w:hAnsi="Times New Roman" w:cs="Times New Roman"/>
          <w:sz w:val="24"/>
          <w:szCs w:val="24"/>
        </w:rPr>
        <w:t xml:space="preserve"> announced that the following positions will be elected at the spring meeting: CAF </w:t>
      </w:r>
      <w:r>
        <w:rPr>
          <w:rFonts w:ascii="Times New Roman" w:eastAsia="Times New Roman" w:hAnsi="Times New Roman" w:cs="Times New Roman"/>
          <w:sz w:val="24"/>
          <w:szCs w:val="24"/>
        </w:rPr>
        <w:t>Vice President</w:t>
      </w:r>
      <w:r>
        <w:rPr>
          <w:rFonts w:ascii="Times New Roman" w:eastAsia="Times New Roman" w:hAnsi="Times New Roman" w:cs="Times New Roman"/>
          <w:sz w:val="24"/>
          <w:szCs w:val="24"/>
        </w:rPr>
        <w:t xml:space="preserve">, CAF </w:t>
      </w:r>
      <w:r>
        <w:rPr>
          <w:rFonts w:ascii="Times New Roman" w:eastAsia="Times New Roman" w:hAnsi="Times New Roman" w:cs="Times New Roman"/>
          <w:sz w:val="24"/>
          <w:szCs w:val="24"/>
        </w:rPr>
        <w:t>Treasurer</w:t>
      </w:r>
      <w:r>
        <w:rPr>
          <w:rFonts w:ascii="Times New Roman" w:eastAsia="Times New Roman" w:hAnsi="Times New Roman" w:cs="Times New Roman"/>
          <w:sz w:val="24"/>
          <w:szCs w:val="24"/>
        </w:rPr>
        <w:t>, Academic Chair, Creative Chair, and State Chair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Harrison Sepulveda, academic chair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Daniel Germain, creative chair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are both eligible to run again.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Adam Mize will be completing his second term as State Chair and is not eligible to run again.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Craig reported that Jana Konner does not intend to run for </w:t>
      </w:r>
      <w:r>
        <w:rPr>
          <w:rFonts w:ascii="Times New Roman" w:eastAsia="Times New Roman" w:hAnsi="Times New Roman" w:cs="Times New Roman"/>
          <w:sz w:val="24"/>
          <w:szCs w:val="24"/>
        </w:rPr>
        <w:t xml:space="preserve">a second term as CAF </w:t>
      </w:r>
      <w:r>
        <w:rPr>
          <w:rFonts w:ascii="Times New Roman" w:eastAsia="Times New Roman" w:hAnsi="Times New Roman" w:cs="Times New Roman"/>
          <w:sz w:val="24"/>
          <w:szCs w:val="24"/>
        </w:rPr>
        <w:t>treasurer. Rachel Robison is not eligible to run for Vice President again.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Rachel stated that she would be willing to continue in the job, if there is an emergency.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She described the position as the “best job ever”.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job of VP is to plan State Forum</w:t>
      </w:r>
      <w:r>
        <w:rPr>
          <w:rFonts w:ascii="Times New Roman" w:eastAsia="Times New Roman" w:hAnsi="Times New Roman" w:cs="Times New Roman"/>
          <w:sz w:val="24"/>
          <w:szCs w:val="24"/>
        </w:rPr>
        <w:t xml:space="preserve"> and work with the student officers. </w:t>
      </w:r>
      <w:r>
        <w:rPr>
          <w:rFonts w:ascii="Times New Roman" w:eastAsia="Times New Roman" w:hAnsi="Times New Roman" w:cs="Times New Roman"/>
          <w:sz w:val="24"/>
          <w:szCs w:val="24"/>
        </w:rPr>
        <w:t>Craig reminded us that the state chair is in charge of planning travel for nationals.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Harrison </w:t>
      </w:r>
      <w:r>
        <w:rPr>
          <w:rFonts w:ascii="Times New Roman" w:eastAsia="Times New Roman" w:hAnsi="Times New Roman" w:cs="Times New Roman"/>
          <w:sz w:val="24"/>
          <w:szCs w:val="24"/>
        </w:rPr>
        <w:t xml:space="preserve">stated that he will </w:t>
      </w:r>
      <w:r>
        <w:rPr>
          <w:rFonts w:ascii="Times New Roman" w:eastAsia="Times New Roman" w:hAnsi="Times New Roman" w:cs="Times New Roman"/>
          <w:sz w:val="24"/>
          <w:szCs w:val="24"/>
        </w:rPr>
        <w:t xml:space="preserve">run again for </w:t>
      </w:r>
      <w:r>
        <w:rPr>
          <w:rFonts w:ascii="Times New Roman" w:eastAsia="Times New Roman" w:hAnsi="Times New Roman" w:cs="Times New Roman"/>
          <w:sz w:val="24"/>
          <w:szCs w:val="24"/>
        </w:rPr>
        <w:t>academic chair. Anyone</w:t>
      </w:r>
      <w:r>
        <w:rPr>
          <w:rFonts w:ascii="Times New Roman" w:eastAsia="Times New Roman" w:hAnsi="Times New Roman" w:cs="Times New Roman"/>
          <w:sz w:val="24"/>
          <w:szCs w:val="24"/>
        </w:rPr>
        <w:t xml:space="preserve"> interested in </w:t>
      </w:r>
      <w:r>
        <w:rPr>
          <w:rFonts w:ascii="Times New Roman" w:eastAsia="Times New Roman" w:hAnsi="Times New Roman" w:cs="Times New Roman"/>
          <w:sz w:val="24"/>
          <w:szCs w:val="24"/>
        </w:rPr>
        <w:t xml:space="preserve">these </w:t>
      </w:r>
      <w:r>
        <w:rPr>
          <w:rFonts w:ascii="Times New Roman" w:eastAsia="Times New Roman" w:hAnsi="Times New Roman" w:cs="Times New Roman"/>
          <w:sz w:val="24"/>
          <w:szCs w:val="24"/>
        </w:rPr>
        <w:t>positions</w:t>
      </w:r>
      <w:r>
        <w:rPr>
          <w:rFonts w:ascii="Times New Roman" w:eastAsia="Times New Roman" w:hAnsi="Times New Roman" w:cs="Times New Roman"/>
          <w:sz w:val="24"/>
          <w:szCs w:val="24"/>
        </w:rPr>
        <w:t xml:space="preserve"> should </w:t>
      </w:r>
      <w:r>
        <w:rPr>
          <w:rFonts w:ascii="Times New Roman" w:eastAsia="Times New Roman" w:hAnsi="Times New Roman" w:cs="Times New Roman"/>
          <w:sz w:val="24"/>
          <w:szCs w:val="24"/>
        </w:rPr>
        <w:t xml:space="preserve">contact Craig closer to State Forum. </w:t>
      </w:r>
    </w:p>
    <w:p>
      <w:pPr>
        <w:spacing w:before="0" w:after="0" w:line="240" w:lineRule="auto"/>
        <w:rPr>
          <w:sz w:val="24"/>
          <w:szCs w:val="24"/>
        </w:rPr>
      </w:pPr>
      <w:r>
        <w:rPr>
          <w:rFonts w:ascii="Times New Roman" w:eastAsia="Times New Roman" w:hAnsi="Times New Roman" w:cs="Times New Roman"/>
          <w:sz w:val="24"/>
          <w:szCs w:val="24"/>
        </w:rPr>
        <w:t xml:space="preserve">Rachel asked for those interested in the VP job to reach out to her. </w:t>
      </w:r>
    </w:p>
    <w:p>
      <w:pPr>
        <w:spacing w:before="0" w:after="0" w:line="240" w:lineRule="auto"/>
        <w:rPr>
          <w:sz w:val="24"/>
          <w:szCs w:val="24"/>
        </w:rPr>
      </w:pPr>
    </w:p>
    <w:p>
      <w:pPr>
        <w:spacing w:before="0" w:after="0" w:line="240" w:lineRule="auto"/>
        <w:rPr>
          <w:sz w:val="24"/>
          <w:szCs w:val="24"/>
        </w:rPr>
      </w:pPr>
      <w:r>
        <w:rPr>
          <w:rFonts w:ascii="Times New Roman" w:eastAsia="Times New Roman" w:hAnsi="Times New Roman" w:cs="Times New Roman"/>
          <w:sz w:val="24"/>
          <w:szCs w:val="24"/>
        </w:rPr>
        <w:t xml:space="preserve">Janice </w:t>
      </w:r>
      <w:r>
        <w:rPr>
          <w:rFonts w:ascii="Times New Roman" w:eastAsia="Times New Roman" w:hAnsi="Times New Roman" w:cs="Times New Roman"/>
          <w:sz w:val="24"/>
          <w:szCs w:val="24"/>
        </w:rPr>
        <w:t>Lee is looking</w:t>
      </w:r>
      <w:r>
        <w:rPr>
          <w:rFonts w:ascii="Times New Roman" w:eastAsia="Times New Roman" w:hAnsi="Times New Roman" w:cs="Times New Roman"/>
          <w:sz w:val="24"/>
          <w:szCs w:val="24"/>
        </w:rPr>
        <w:t xml:space="preserve"> for someone to replace her as Financial Director.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Craig explained that your school must be willing to hold the FJCL treasury.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 asked that anyone interested communicate with their bookkeeper and let Craig know if you are willing to take the job. Janice is willing to assist her successor in any way that she can. Kristen reported that Leon County schools are not allowed to keep the treasury. </w:t>
      </w:r>
      <w:r>
        <w:rPr>
          <w:rFonts w:ascii="Times New Roman" w:eastAsia="Times New Roman" w:hAnsi="Times New Roman" w:cs="Times New Roman"/>
          <w:sz w:val="24"/>
          <w:szCs w:val="24"/>
        </w:rPr>
        <w:t xml:space="preserve">Aurelia </w:t>
      </w:r>
      <w:r>
        <w:rPr>
          <w:rFonts w:ascii="Times New Roman" w:eastAsia="Times New Roman" w:hAnsi="Times New Roman" w:cs="Times New Roman"/>
          <w:sz w:val="24"/>
          <w:szCs w:val="24"/>
        </w:rPr>
        <w:t xml:space="preserve">Ogles </w:t>
      </w:r>
      <w:r>
        <w:rPr>
          <w:rFonts w:ascii="Times New Roman" w:eastAsia="Times New Roman" w:hAnsi="Times New Roman" w:cs="Times New Roman"/>
          <w:sz w:val="24"/>
          <w:szCs w:val="24"/>
        </w:rPr>
        <w:t>added that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have a long history of being in the public schools</w:t>
      </w:r>
      <w:r>
        <w:rPr>
          <w:rFonts w:ascii="Times New Roman" w:eastAsia="Times New Roman" w:hAnsi="Times New Roman" w:cs="Times New Roman"/>
          <w:sz w:val="24"/>
          <w:szCs w:val="24"/>
        </w:rPr>
        <w:t xml:space="preserve"> and that auditors</w:t>
      </w:r>
      <w:r>
        <w:rPr>
          <w:rFonts w:ascii="Times New Roman" w:eastAsia="Times New Roman" w:hAnsi="Times New Roman" w:cs="Times New Roman"/>
          <w:sz w:val="24"/>
          <w:szCs w:val="24"/>
        </w:rPr>
        <w:t xml:space="preserve"> in Lake County and Duval County approved it. </w:t>
      </w:r>
    </w:p>
    <w:p>
      <w:pPr>
        <w:spacing w:before="0" w:after="0" w:line="240" w:lineRule="auto"/>
        <w:rPr>
          <w:sz w:val="24"/>
          <w:szCs w:val="24"/>
        </w:rPr>
      </w:pPr>
    </w:p>
    <w:p>
      <w:pPr>
        <w:spacing w:before="0" w:after="0" w:line="240" w:lineRule="auto"/>
        <w:rPr>
          <w:sz w:val="24"/>
          <w:szCs w:val="24"/>
        </w:rPr>
      </w:pPr>
      <w:r>
        <w:rPr>
          <w:rFonts w:ascii="Times New Roman" w:eastAsia="Times New Roman" w:hAnsi="Times New Roman" w:cs="Times New Roman"/>
          <w:sz w:val="24"/>
          <w:szCs w:val="24"/>
        </w:rPr>
        <w:t xml:space="preserve">Kristen reported that we have a new FJCL Planning Committee position: </w:t>
      </w:r>
      <w:r>
        <w:rPr>
          <w:rFonts w:ascii="Times New Roman" w:eastAsia="Times New Roman" w:hAnsi="Times New Roman" w:cs="Times New Roman"/>
          <w:sz w:val="24"/>
          <w:szCs w:val="24"/>
        </w:rPr>
        <w:t>digital director</w:t>
      </w:r>
      <w:r>
        <w:rPr>
          <w:rFonts w:ascii="Times New Roman" w:eastAsia="Times New Roman" w:hAnsi="Times New Roman" w:cs="Times New Roman"/>
          <w:sz w:val="24"/>
          <w:szCs w:val="24"/>
        </w:rPr>
        <w:t>.</w:t>
      </w:r>
    </w:p>
    <w:p>
      <w:pPr>
        <w:spacing w:before="0" w:after="0" w:line="240" w:lineRule="auto"/>
        <w:rPr>
          <w:sz w:val="24"/>
          <w:szCs w:val="24"/>
        </w:rPr>
      </w:pPr>
      <w:r>
        <w:rPr>
          <w:rFonts w:ascii="Times New Roman" w:eastAsia="Times New Roman" w:hAnsi="Times New Roman" w:cs="Times New Roman"/>
          <w:sz w:val="24"/>
          <w:szCs w:val="24"/>
        </w:rPr>
        <w:t>Adam Mize</w:t>
      </w:r>
      <w:r>
        <w:rPr>
          <w:rFonts w:ascii="Times New Roman" w:eastAsia="Times New Roman" w:hAnsi="Times New Roman" w:cs="Times New Roman"/>
          <w:sz w:val="24"/>
          <w:szCs w:val="24"/>
        </w:rPr>
        <w:t xml:space="preserve"> explained that he </w:t>
      </w:r>
      <w:r>
        <w:rPr>
          <w:rFonts w:ascii="Times New Roman" w:eastAsia="Times New Roman" w:hAnsi="Times New Roman" w:cs="Times New Roman"/>
          <w:sz w:val="24"/>
          <w:szCs w:val="24"/>
        </w:rPr>
        <w:t xml:space="preserve">started </w:t>
      </w:r>
      <w:r>
        <w:rPr>
          <w:rFonts w:ascii="Times New Roman" w:eastAsia="Times New Roman" w:hAnsi="Times New Roman" w:cs="Times New Roman"/>
          <w:sz w:val="24"/>
          <w:szCs w:val="24"/>
        </w:rPr>
        <w:t xml:space="preserve">the FJCL </w:t>
      </w:r>
      <w:r>
        <w:rPr>
          <w:rFonts w:ascii="Times New Roman" w:eastAsia="Times New Roman" w:hAnsi="Times New Roman" w:cs="Times New Roman"/>
          <w:sz w:val="24"/>
          <w:szCs w:val="24"/>
        </w:rPr>
        <w:t xml:space="preserve">website 10 or so years ago, </w:t>
      </w:r>
      <w:r>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has run it as an unofficial position ever since.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feels that it</w:t>
      </w:r>
      <w:r>
        <w:rPr>
          <w:rFonts w:ascii="Times New Roman" w:eastAsia="Times New Roman" w:hAnsi="Times New Roman" w:cs="Times New Roman"/>
          <w:sz w:val="24"/>
          <w:szCs w:val="24"/>
        </w:rPr>
        <w:t xml:space="preserve"> shouldn’t be part of </w:t>
      </w: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State Chair job. </w:t>
      </w:r>
      <w:r>
        <w:rPr>
          <w:rFonts w:ascii="Times New Roman" w:eastAsia="Times New Roman" w:hAnsi="Times New Roman" w:cs="Times New Roman"/>
          <w:sz w:val="24"/>
          <w:szCs w:val="24"/>
        </w:rPr>
        <w:t xml:space="preserve">The digital director would focus on the FJCL website and would be the conduit for information posted there. </w:t>
      </w:r>
    </w:p>
    <w:p>
      <w:pPr>
        <w:spacing w:before="0" w:after="0" w:line="240" w:lineRule="auto"/>
        <w:rPr>
          <w:sz w:val="24"/>
          <w:szCs w:val="24"/>
        </w:rPr>
      </w:pPr>
    </w:p>
    <w:p>
      <w:pPr>
        <w:spacing w:before="0" w:after="0" w:line="240" w:lineRule="auto"/>
        <w:rPr>
          <w:sz w:val="24"/>
          <w:szCs w:val="24"/>
        </w:rPr>
      </w:pPr>
      <w:r>
        <w:rPr>
          <w:rFonts w:ascii="Times New Roman" w:eastAsia="Times New Roman" w:hAnsi="Times New Roman" w:cs="Times New Roman"/>
          <w:sz w:val="24"/>
          <w:szCs w:val="24"/>
        </w:rPr>
        <w:t>Alex Ramsey asked for clarification about the student Tech</w:t>
      </w:r>
      <w:r>
        <w:rPr>
          <w:rFonts w:ascii="Times New Roman" w:eastAsia="Times New Roman" w:hAnsi="Times New Roman" w:cs="Times New Roman"/>
          <w:sz w:val="24"/>
          <w:szCs w:val="24"/>
        </w:rPr>
        <w:t>nology</w:t>
      </w:r>
      <w:r>
        <w:rPr>
          <w:rFonts w:ascii="Times New Roman" w:eastAsia="Times New Roman" w:hAnsi="Times New Roman" w:cs="Times New Roman"/>
          <w:sz w:val="24"/>
          <w:szCs w:val="24"/>
        </w:rPr>
        <w:t xml:space="preserve"> Coordinator.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That position </w:t>
      </w:r>
      <w:r>
        <w:rPr>
          <w:rFonts w:ascii="Times New Roman" w:eastAsia="Times New Roman" w:hAnsi="Times New Roman" w:cs="Times New Roman"/>
          <w:sz w:val="24"/>
          <w:szCs w:val="24"/>
        </w:rPr>
        <w:t xml:space="preserve">(which is appointed) </w:t>
      </w:r>
      <w:r>
        <w:rPr>
          <w:rFonts w:ascii="Times New Roman" w:eastAsia="Times New Roman" w:hAnsi="Times New Roman" w:cs="Times New Roman"/>
          <w:sz w:val="24"/>
          <w:szCs w:val="24"/>
        </w:rPr>
        <w:t xml:space="preserve">would move from Adam’s school to the </w:t>
      </w:r>
      <w:r>
        <w:rPr>
          <w:rFonts w:ascii="Times New Roman" w:eastAsia="Times New Roman" w:hAnsi="Times New Roman" w:cs="Times New Roman"/>
          <w:sz w:val="24"/>
          <w:szCs w:val="24"/>
        </w:rPr>
        <w:t xml:space="preserve">new </w:t>
      </w:r>
      <w:r>
        <w:rPr>
          <w:rFonts w:ascii="Times New Roman" w:eastAsia="Times New Roman" w:hAnsi="Times New Roman" w:cs="Times New Roman"/>
          <w:sz w:val="24"/>
          <w:szCs w:val="24"/>
        </w:rPr>
        <w:t>digital director</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school. </w:t>
      </w:r>
    </w:p>
    <w:p>
      <w:pPr>
        <w:spacing w:before="0" w:after="0" w:line="240" w:lineRule="auto"/>
        <w:rPr>
          <w:sz w:val="24"/>
          <w:szCs w:val="24"/>
        </w:rPr>
      </w:pPr>
      <w:r>
        <w:rPr>
          <w:rFonts w:ascii="Times New Roman" w:eastAsia="Times New Roman" w:hAnsi="Times New Roman" w:cs="Times New Roman"/>
          <w:sz w:val="24"/>
          <w:szCs w:val="24"/>
        </w:rPr>
        <w:t xml:space="preserve">Kristen shared the proposed CAF Constitutional Amendment.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Adam also suggested we clean up the CAF Constitution.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position of SCL advisor is not mentioned as a part of the FJCL Planning Committee, and there are some spelling and punctuation errors.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Craig asked if this position needed to be part of the Planning Committee.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Adam said yes</w:t>
      </w:r>
      <w:r>
        <w:rPr>
          <w:rFonts w:ascii="Times New Roman" w:eastAsia="Times New Roman" w:hAnsi="Times New Roman" w:cs="Times New Roman"/>
          <w:sz w:val="24"/>
          <w:szCs w:val="24"/>
        </w:rPr>
        <w:t xml:space="preserve"> because there are so many things that are done online related to State Forum. </w:t>
      </w:r>
      <w:r>
        <w:rPr>
          <w:rFonts w:ascii="Times New Roman" w:eastAsia="Times New Roman" w:hAnsi="Times New Roman" w:cs="Times New Roman"/>
          <w:sz w:val="24"/>
          <w:szCs w:val="24"/>
        </w:rPr>
        <w:t xml:space="preserve">We will vote on this in the spring.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copy of the amendment will be sent to members along with the minutes. </w:t>
      </w:r>
    </w:p>
    <w:p>
      <w:pPr>
        <w:spacing w:before="0" w:after="0" w:line="240" w:lineRule="auto"/>
        <w:rPr>
          <w:sz w:val="24"/>
          <w:szCs w:val="24"/>
        </w:rPr>
      </w:pPr>
    </w:p>
    <w:p>
      <w:pPr>
        <w:spacing w:before="0" w:after="0" w:line="240" w:lineRule="auto"/>
        <w:rPr>
          <w:sz w:val="24"/>
          <w:szCs w:val="24"/>
        </w:rPr>
      </w:pPr>
      <w:r>
        <w:rPr>
          <w:rFonts w:ascii="Times New Roman" w:eastAsia="Times New Roman" w:hAnsi="Times New Roman" w:cs="Times New Roman"/>
          <w:sz w:val="24"/>
          <w:szCs w:val="24"/>
        </w:rPr>
        <w:t xml:space="preserve">Rachel </w:t>
      </w:r>
      <w:r>
        <w:rPr>
          <w:rFonts w:ascii="Times New Roman" w:eastAsia="Times New Roman" w:hAnsi="Times New Roman" w:cs="Times New Roman"/>
          <w:sz w:val="24"/>
          <w:szCs w:val="24"/>
        </w:rPr>
        <w:t xml:space="preserve">Robison </w:t>
      </w:r>
      <w:r>
        <w:rPr>
          <w:rFonts w:ascii="Times New Roman" w:eastAsia="Times New Roman" w:hAnsi="Times New Roman" w:cs="Times New Roman"/>
          <w:sz w:val="24"/>
          <w:szCs w:val="24"/>
        </w:rPr>
        <w:t xml:space="preserve">said that there has been discussion of moving </w:t>
      </w:r>
      <w:r>
        <w:rPr>
          <w:rFonts w:ascii="Times New Roman" w:eastAsia="Times New Roman" w:hAnsi="Times New Roman" w:cs="Times New Roman"/>
          <w:sz w:val="24"/>
          <w:szCs w:val="24"/>
        </w:rPr>
        <w:t>towards</w:t>
      </w:r>
      <w:r>
        <w:rPr>
          <w:rFonts w:ascii="Times New Roman" w:eastAsia="Times New Roman" w:hAnsi="Times New Roman" w:cs="Times New Roman"/>
          <w:sz w:val="24"/>
          <w:szCs w:val="24"/>
        </w:rPr>
        <w:t xml:space="preserve"> having the tech</w:t>
      </w:r>
      <w:r>
        <w:rPr>
          <w:rFonts w:ascii="Times New Roman" w:eastAsia="Times New Roman" w:hAnsi="Times New Roman" w:cs="Times New Roman"/>
          <w:sz w:val="24"/>
          <w:szCs w:val="24"/>
        </w:rPr>
        <w:t xml:space="preserve">nology </w:t>
      </w:r>
      <w:r>
        <w:rPr>
          <w:rFonts w:ascii="Times New Roman" w:eastAsia="Times New Roman" w:hAnsi="Times New Roman" w:cs="Times New Roman"/>
          <w:sz w:val="24"/>
          <w:szCs w:val="24"/>
        </w:rPr>
        <w:t xml:space="preserve">coordinator </w:t>
      </w:r>
      <w:r>
        <w:rPr>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an elected position.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Adam said that it used to be </w:t>
      </w:r>
      <w:r>
        <w:rPr>
          <w:rFonts w:ascii="Times New Roman" w:eastAsia="Times New Roman" w:hAnsi="Times New Roman" w:cs="Times New Roman"/>
          <w:sz w:val="24"/>
          <w:szCs w:val="24"/>
        </w:rPr>
        <w:t>elected</w:t>
      </w:r>
      <w:r>
        <w:rPr>
          <w:rFonts w:ascii="Times New Roman" w:eastAsia="Times New Roman" w:hAnsi="Times New Roman" w:cs="Times New Roman"/>
          <w:sz w:val="24"/>
          <w:szCs w:val="24"/>
        </w:rPr>
        <w:t>, but was difficult to manag</w:t>
      </w:r>
      <w:r>
        <w:rPr>
          <w:rFonts w:ascii="Times New Roman" w:eastAsia="Times New Roman" w:hAnsi="Times New Roman" w:cs="Times New Roman"/>
          <w:sz w:val="24"/>
          <w:szCs w:val="24"/>
        </w:rPr>
        <w:t xml:space="preserve">e because he was not able to work with them personally. </w:t>
      </w:r>
      <w:r>
        <w:rPr>
          <w:rFonts w:ascii="Times New Roman" w:eastAsia="Times New Roman" w:hAnsi="Times New Roman" w:cs="Times New Roman"/>
          <w:sz w:val="24"/>
          <w:szCs w:val="24"/>
        </w:rPr>
        <w:t xml:space="preserve">He said that it has worked better since the tech coordinator has been appointed by him. </w:t>
      </w:r>
      <w:r>
        <w:rPr>
          <w:rFonts w:ascii="Times New Roman" w:eastAsia="Times New Roman" w:hAnsi="Times New Roman" w:cs="Times New Roman"/>
          <w:sz w:val="24"/>
          <w:szCs w:val="24"/>
        </w:rPr>
        <w:t xml:space="preserve">Aurelia </w:t>
      </w:r>
      <w:r>
        <w:rPr>
          <w:rFonts w:ascii="Times New Roman" w:eastAsia="Times New Roman" w:hAnsi="Times New Roman" w:cs="Times New Roman"/>
          <w:sz w:val="24"/>
          <w:szCs w:val="24"/>
        </w:rPr>
        <w:t xml:space="preserve">Ogles said that there </w:t>
      </w:r>
      <w:r>
        <w:rPr>
          <w:rFonts w:ascii="Times New Roman" w:eastAsia="Times New Roman" w:hAnsi="Times New Roman" w:cs="Times New Roman"/>
          <w:sz w:val="24"/>
          <w:szCs w:val="24"/>
        </w:rPr>
        <w:t xml:space="preserve">might </w:t>
      </w:r>
      <w:r>
        <w:rPr>
          <w:rFonts w:ascii="Times New Roman" w:eastAsia="Times New Roman" w:hAnsi="Times New Roman" w:cs="Times New Roman"/>
          <w:sz w:val="24"/>
          <w:szCs w:val="24"/>
        </w:rPr>
        <w:t>also be</w:t>
      </w:r>
      <w:r>
        <w:rPr>
          <w:rFonts w:ascii="Times New Roman" w:eastAsia="Times New Roman" w:hAnsi="Times New Roman" w:cs="Times New Roman"/>
          <w:sz w:val="24"/>
          <w:szCs w:val="24"/>
        </w:rPr>
        <w:t xml:space="preserve"> legal implications</w:t>
      </w:r>
      <w:r>
        <w:rPr>
          <w:rFonts w:ascii="Times New Roman" w:eastAsia="Times New Roman" w:hAnsi="Times New Roman" w:cs="Times New Roman"/>
          <w:sz w:val="24"/>
          <w:szCs w:val="24"/>
        </w:rPr>
        <w:t xml:space="preserve">, since </w:t>
      </w:r>
      <w:r>
        <w:rPr>
          <w:rFonts w:ascii="Times New Roman" w:eastAsia="Times New Roman" w:hAnsi="Times New Roman" w:cs="Times New Roman"/>
          <w:sz w:val="24"/>
          <w:szCs w:val="24"/>
        </w:rPr>
        <w:t>the website is an</w:t>
      </w:r>
      <w:r>
        <w:rPr>
          <w:rFonts w:ascii="Times New Roman" w:eastAsia="Times New Roman" w:hAnsi="Times New Roman" w:cs="Times New Roman"/>
          <w:sz w:val="24"/>
          <w:szCs w:val="24"/>
        </w:rPr>
        <w:t xml:space="preserve"> official publication</w:t>
      </w:r>
      <w:r>
        <w:rPr>
          <w:rFonts w:ascii="Times New Roman" w:eastAsia="Times New Roman" w:hAnsi="Times New Roman" w:cs="Times New Roman"/>
          <w:sz w:val="24"/>
          <w:szCs w:val="24"/>
        </w:rPr>
        <w:t xml:space="preserve"> of our organization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are responsible for what is posted on the website.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Students chosen by Adam are ones that he knows are trustworthy.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Aurelia said that if the tech</w:t>
      </w:r>
      <w:r>
        <w:rPr>
          <w:rFonts w:ascii="Times New Roman" w:eastAsia="Times New Roman" w:hAnsi="Times New Roman" w:cs="Times New Roman"/>
          <w:sz w:val="24"/>
          <w:szCs w:val="24"/>
        </w:rPr>
        <w:t xml:space="preserve">nology </w:t>
      </w:r>
      <w:r>
        <w:rPr>
          <w:rFonts w:ascii="Times New Roman" w:eastAsia="Times New Roman" w:hAnsi="Times New Roman" w:cs="Times New Roman"/>
          <w:sz w:val="24"/>
          <w:szCs w:val="24"/>
        </w:rPr>
        <w:t>coordinator were not attached to the digital director, that student’s teacher would be legally responsible for what the student posts on the website.</w:t>
      </w:r>
      <w:r>
        <w:rPr>
          <w:rFonts w:ascii="Times New Roman" w:eastAsia="Times New Roman" w:hAnsi="Times New Roman" w:cs="Times New Roman"/>
          <w:sz w:val="24"/>
          <w:szCs w:val="24"/>
        </w:rPr>
        <w:t xml:space="preserve">  </w:t>
      </w:r>
    </w:p>
    <w:p>
      <w:pPr>
        <w:spacing w:before="0" w:after="0" w:line="240" w:lineRule="auto"/>
        <w:rPr>
          <w:sz w:val="24"/>
          <w:szCs w:val="24"/>
        </w:rPr>
      </w:pPr>
    </w:p>
    <w:p>
      <w:pPr>
        <w:spacing w:before="0" w:after="0" w:line="240" w:lineRule="auto"/>
        <w:rPr>
          <w:sz w:val="24"/>
          <w:szCs w:val="24"/>
        </w:rPr>
      </w:pPr>
      <w:r>
        <w:rPr>
          <w:rFonts w:ascii="Times New Roman" w:eastAsia="Times New Roman" w:hAnsi="Times New Roman" w:cs="Times New Roman"/>
          <w:sz w:val="24"/>
          <w:szCs w:val="24"/>
        </w:rPr>
        <w:t>Kendal</w:t>
      </w:r>
      <w:r>
        <w:rPr>
          <w:rFonts w:ascii="Times New Roman" w:eastAsia="Times New Roman" w:hAnsi="Times New Roman" w:cs="Times New Roman"/>
          <w:sz w:val="24"/>
          <w:szCs w:val="24"/>
        </w:rPr>
        <w:t xml:space="preserve"> Ogles</w:t>
      </w:r>
      <w:r>
        <w:rPr>
          <w:rFonts w:ascii="Times New Roman" w:eastAsia="Times New Roman" w:hAnsi="Times New Roman" w:cs="Times New Roman"/>
          <w:sz w:val="24"/>
          <w:szCs w:val="24"/>
        </w:rPr>
        <w:t xml:space="preserve"> has created a shared google document for </w:t>
      </w:r>
      <w:r>
        <w:rPr>
          <w:rFonts w:ascii="Times New Roman" w:eastAsia="Times New Roman" w:hAnsi="Times New Roman" w:cs="Times New Roman"/>
          <w:sz w:val="24"/>
          <w:szCs w:val="24"/>
        </w:rPr>
        <w:t xml:space="preserve">presentation ideas for FFLA. </w:t>
      </w:r>
    </w:p>
    <w:p>
      <w:pPr>
        <w:spacing w:before="0" w:after="0" w:line="240" w:lineRule="auto"/>
        <w:rPr>
          <w:sz w:val="24"/>
          <w:szCs w:val="24"/>
        </w:rPr>
      </w:pPr>
      <w:r>
        <w:rPr>
          <w:rFonts w:ascii="Times New Roman" w:eastAsia="Times New Roman" w:hAnsi="Times New Roman" w:cs="Times New Roman"/>
          <w:sz w:val="24"/>
          <w:szCs w:val="24"/>
        </w:rPr>
        <w:t xml:space="preserve">Robert </w:t>
      </w:r>
      <w:r>
        <w:rPr>
          <w:rFonts w:ascii="Times New Roman" w:eastAsia="Times New Roman" w:hAnsi="Times New Roman" w:cs="Times New Roman"/>
          <w:sz w:val="24"/>
          <w:szCs w:val="24"/>
        </w:rPr>
        <w:t>Amstutz</w:t>
      </w:r>
      <w:r>
        <w:rPr>
          <w:rFonts w:ascii="Times New Roman" w:eastAsia="Times New Roman" w:hAnsi="Times New Roman" w:cs="Times New Roman"/>
          <w:sz w:val="24"/>
          <w:szCs w:val="24"/>
        </w:rPr>
        <w:t xml:space="preserve"> reported that FFLA did not have a conference this year.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Kristen said that she has been writing to the president of FFLA and that nothing is happening right now. </w:t>
      </w:r>
    </w:p>
    <w:p>
      <w:pPr>
        <w:spacing w:before="0" w:after="0" w:line="240" w:lineRule="auto"/>
        <w:rPr>
          <w:sz w:val="24"/>
          <w:szCs w:val="24"/>
        </w:rPr>
      </w:pPr>
    </w:p>
    <w:p>
      <w:pPr>
        <w:spacing w:before="0" w:after="0" w:line="240" w:lineRule="auto"/>
        <w:rPr>
          <w:sz w:val="24"/>
          <w:szCs w:val="24"/>
        </w:rPr>
      </w:pPr>
      <w:r>
        <w:rPr>
          <w:rFonts w:ascii="Times New Roman" w:eastAsia="Times New Roman" w:hAnsi="Times New Roman" w:cs="Times New Roman"/>
          <w:sz w:val="24"/>
          <w:szCs w:val="24"/>
        </w:rPr>
        <w:t xml:space="preserve">Kristen </w:t>
      </w:r>
      <w:r>
        <w:rPr>
          <w:rFonts w:ascii="Times New Roman" w:eastAsia="Times New Roman" w:hAnsi="Times New Roman" w:cs="Times New Roman"/>
          <w:sz w:val="24"/>
          <w:szCs w:val="24"/>
        </w:rPr>
        <w:t xml:space="preserve">reported that she </w:t>
      </w:r>
      <w:r>
        <w:rPr>
          <w:rFonts w:ascii="Times New Roman" w:eastAsia="Times New Roman" w:hAnsi="Times New Roman" w:cs="Times New Roman"/>
          <w:sz w:val="24"/>
          <w:szCs w:val="24"/>
        </w:rPr>
        <w:t xml:space="preserve">and Emma will host a </w:t>
      </w:r>
      <w:r>
        <w:rPr>
          <w:rFonts w:ascii="Times New Roman" w:eastAsia="Times New Roman" w:hAnsi="Times New Roman" w:cs="Times New Roman"/>
          <w:sz w:val="24"/>
          <w:szCs w:val="24"/>
        </w:rPr>
        <w:t>Maclay</w:t>
      </w:r>
      <w:r>
        <w:rPr>
          <w:rFonts w:ascii="Times New Roman" w:eastAsia="Times New Roman" w:hAnsi="Times New Roman" w:cs="Times New Roman"/>
          <w:sz w:val="24"/>
          <w:szCs w:val="24"/>
        </w:rPr>
        <w:t xml:space="preserve"> certamen</w:t>
      </w:r>
      <w:r>
        <w:rPr>
          <w:rFonts w:ascii="Times New Roman" w:eastAsia="Times New Roman" w:hAnsi="Times New Roman" w:cs="Times New Roman"/>
          <w:sz w:val="24"/>
          <w:szCs w:val="24"/>
        </w:rPr>
        <w:t xml:space="preserve"> tournament. </w:t>
      </w:r>
      <w:r>
        <w:rPr>
          <w:rFonts w:ascii="Times New Roman" w:eastAsia="Times New Roman" w:hAnsi="Times New Roman" w:cs="Times New Roman"/>
          <w:sz w:val="24"/>
          <w:szCs w:val="24"/>
        </w:rPr>
        <w:t>They are looking for a good date, possibly January.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Kristen asked for feedback on the suggested date.</w:t>
      </w:r>
      <w:r>
        <w:rPr>
          <w:rFonts w:ascii="Times New Roman" w:eastAsia="Times New Roman" w:hAnsi="Times New Roman" w:cs="Times New Roman"/>
          <w:sz w:val="24"/>
          <w:szCs w:val="24"/>
        </w:rPr>
        <w:t xml:space="preserve">  </w:t>
      </w:r>
    </w:p>
    <w:p>
      <w:pPr>
        <w:spacing w:before="0" w:after="0" w:line="240" w:lineRule="auto"/>
        <w:rPr>
          <w:sz w:val="24"/>
          <w:szCs w:val="24"/>
        </w:rPr>
      </w:pPr>
    </w:p>
    <w:p>
      <w:pPr>
        <w:spacing w:before="0" w:after="0" w:line="240" w:lineRule="auto"/>
        <w:rPr>
          <w:sz w:val="24"/>
          <w:szCs w:val="24"/>
        </w:rPr>
      </w:pPr>
      <w:r>
        <w:rPr>
          <w:rFonts w:ascii="Times New Roman" w:eastAsia="Times New Roman" w:hAnsi="Times New Roman" w:cs="Times New Roman"/>
          <w:sz w:val="24"/>
          <w:szCs w:val="24"/>
        </w:rPr>
        <w:t>Kristen asked</w:t>
      </w:r>
      <w:r>
        <w:rPr>
          <w:rFonts w:ascii="Times New Roman" w:eastAsia="Times New Roman" w:hAnsi="Times New Roman" w:cs="Times New Roman"/>
          <w:sz w:val="24"/>
          <w:szCs w:val="24"/>
        </w:rPr>
        <w:t xml:space="preserve"> about plans for regional fora</w:t>
      </w:r>
      <w:r>
        <w:rPr>
          <w:rFonts w:ascii="Times New Roman" w:eastAsia="Times New Roman" w:hAnsi="Times New Roman" w:cs="Times New Roman"/>
          <w:sz w:val="24"/>
          <w:szCs w:val="24"/>
        </w:rPr>
        <w:t xml:space="preserve">. </w:t>
      </w:r>
    </w:p>
    <w:p>
      <w:pPr>
        <w:spacing w:before="0" w:after="0" w:line="240" w:lineRule="auto"/>
        <w:rPr>
          <w:sz w:val="24"/>
          <w:szCs w:val="24"/>
        </w:rPr>
      </w:pPr>
      <w:r>
        <w:rPr>
          <w:rFonts w:ascii="Times New Roman" w:eastAsia="Times New Roman" w:hAnsi="Times New Roman" w:cs="Times New Roman"/>
          <w:sz w:val="24"/>
          <w:szCs w:val="24"/>
        </w:rPr>
        <w:t xml:space="preserve">One region reported that their forum will be held on January 23. </w:t>
      </w:r>
    </w:p>
    <w:p>
      <w:pPr>
        <w:spacing w:before="0" w:after="0" w:line="240" w:lineRule="auto"/>
        <w:rPr>
          <w:sz w:val="24"/>
          <w:szCs w:val="24"/>
        </w:rPr>
      </w:pPr>
      <w:r>
        <w:rPr>
          <w:rFonts w:ascii="Times New Roman" w:eastAsia="Times New Roman" w:hAnsi="Times New Roman" w:cs="Times New Roman"/>
          <w:sz w:val="24"/>
          <w:szCs w:val="24"/>
        </w:rPr>
        <w:t xml:space="preserve">Adam Mize </w:t>
      </w:r>
      <w:r>
        <w:rPr>
          <w:rFonts w:ascii="Times New Roman" w:eastAsia="Times New Roman" w:hAnsi="Times New Roman" w:cs="Times New Roman"/>
          <w:sz w:val="24"/>
          <w:szCs w:val="24"/>
        </w:rPr>
        <w:t>announced</w:t>
      </w:r>
      <w:r>
        <w:rPr>
          <w:rFonts w:ascii="Times New Roman" w:eastAsia="Times New Roman" w:hAnsi="Times New Roman" w:cs="Times New Roman"/>
          <w:sz w:val="24"/>
          <w:szCs w:val="24"/>
        </w:rPr>
        <w:t xml:space="preserve"> that </w:t>
      </w:r>
      <w:r>
        <w:rPr>
          <w:rFonts w:ascii="Times New Roman" w:eastAsia="Times New Roman" w:hAnsi="Times New Roman" w:cs="Times New Roman"/>
          <w:sz w:val="24"/>
          <w:szCs w:val="24"/>
        </w:rPr>
        <w:t xml:space="preserve">Region 5 </w:t>
      </w:r>
      <w:r>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scheduled </w:t>
      </w: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live regionals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January 30</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pPr>
        <w:spacing w:before="0" w:after="0" w:line="240" w:lineRule="auto"/>
        <w:rPr>
          <w:sz w:val="24"/>
          <w:szCs w:val="24"/>
        </w:rPr>
      </w:pPr>
      <w:r>
        <w:rPr>
          <w:rFonts w:ascii="Times New Roman" w:eastAsia="Times New Roman" w:hAnsi="Times New Roman" w:cs="Times New Roman"/>
          <w:sz w:val="24"/>
          <w:szCs w:val="24"/>
        </w:rPr>
        <w:t xml:space="preserve">Kendal </w:t>
      </w:r>
      <w:r>
        <w:rPr>
          <w:rFonts w:ascii="Times New Roman" w:eastAsia="Times New Roman" w:hAnsi="Times New Roman" w:cs="Times New Roman"/>
          <w:sz w:val="24"/>
          <w:szCs w:val="24"/>
        </w:rPr>
        <w:t>said</w:t>
      </w:r>
      <w:r>
        <w:rPr>
          <w:rFonts w:ascii="Times New Roman" w:eastAsia="Times New Roman" w:hAnsi="Times New Roman" w:cs="Times New Roman"/>
          <w:sz w:val="24"/>
          <w:szCs w:val="24"/>
        </w:rPr>
        <w:t xml:space="preserve"> that </w:t>
      </w:r>
      <w:r>
        <w:rPr>
          <w:rFonts w:ascii="Times New Roman" w:eastAsia="Times New Roman" w:hAnsi="Times New Roman" w:cs="Times New Roman"/>
          <w:sz w:val="24"/>
          <w:szCs w:val="24"/>
        </w:rPr>
        <w:t xml:space="preserve">Region 8 </w:t>
      </w:r>
      <w:r>
        <w:rPr>
          <w:rFonts w:ascii="Times New Roman" w:eastAsia="Times New Roman" w:hAnsi="Times New Roman" w:cs="Times New Roman"/>
          <w:sz w:val="24"/>
          <w:szCs w:val="24"/>
        </w:rPr>
        <w:t xml:space="preserve">will be on </w:t>
      </w:r>
      <w:r>
        <w:rPr>
          <w:rFonts w:ascii="Times New Roman" w:eastAsia="Times New Roman" w:hAnsi="Times New Roman" w:cs="Times New Roman"/>
          <w:sz w:val="24"/>
          <w:szCs w:val="24"/>
        </w:rPr>
        <w:t>February 6</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They are </w:t>
      </w:r>
      <w:r>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lanning for live or virtual. </w:t>
      </w:r>
      <w:r>
        <w:rPr>
          <w:rFonts w:ascii="Times New Roman" w:eastAsia="Times New Roman" w:hAnsi="Times New Roman" w:cs="Times New Roman"/>
          <w:sz w:val="24"/>
          <w:szCs w:val="24"/>
        </w:rPr>
        <w:t xml:space="preserve">She asked if we could have the tests early enough to put them </w:t>
      </w:r>
      <w:r>
        <w:rPr>
          <w:rFonts w:ascii="Times New Roman" w:eastAsia="Times New Roman" w:hAnsi="Times New Roman" w:cs="Times New Roman"/>
          <w:sz w:val="24"/>
          <w:szCs w:val="24"/>
        </w:rPr>
        <w:t>into</w:t>
      </w:r>
      <w:r>
        <w:rPr>
          <w:rFonts w:ascii="Times New Roman" w:eastAsia="Times New Roman" w:hAnsi="Times New Roman" w:cs="Times New Roman"/>
          <w:sz w:val="24"/>
          <w:szCs w:val="24"/>
        </w:rPr>
        <w:t xml:space="preserve"> google docs. She wondered if we could give the tests in class if we are doing the event virtually, </w:t>
      </w:r>
      <w:r>
        <w:rPr>
          <w:rFonts w:ascii="Times New Roman" w:eastAsia="Times New Roman" w:hAnsi="Times New Roman" w:cs="Times New Roman"/>
          <w:sz w:val="24"/>
          <w:szCs w:val="24"/>
        </w:rPr>
        <w:t xml:space="preserve">to allow more students to participate, </w:t>
      </w:r>
      <w:r>
        <w:rPr>
          <w:rFonts w:ascii="Times New Roman" w:eastAsia="Times New Roman" w:hAnsi="Times New Roman" w:cs="Times New Roman"/>
          <w:sz w:val="24"/>
          <w:szCs w:val="24"/>
        </w:rPr>
        <w:t xml:space="preserve">and have certamen, creative, and </w:t>
      </w:r>
      <w:r>
        <w:rPr>
          <w:rFonts w:ascii="Times New Roman" w:eastAsia="Times New Roman" w:hAnsi="Times New Roman" w:cs="Times New Roman"/>
          <w:sz w:val="24"/>
          <w:szCs w:val="24"/>
        </w:rPr>
        <w:t>ludi</w:t>
      </w:r>
      <w:r>
        <w:rPr>
          <w:rFonts w:ascii="Times New Roman" w:eastAsia="Times New Roman" w:hAnsi="Times New Roman" w:cs="Times New Roman"/>
          <w:sz w:val="24"/>
          <w:szCs w:val="24"/>
        </w:rPr>
        <w:t xml:space="preserve"> on Saturday. </w:t>
      </w:r>
      <w:r>
        <w:rPr>
          <w:rFonts w:ascii="Times New Roman" w:eastAsia="Times New Roman" w:hAnsi="Times New Roman" w:cs="Times New Roman"/>
          <w:sz w:val="24"/>
          <w:szCs w:val="24"/>
        </w:rPr>
        <w:t>Alex Ramsey asked about digital students, who aren’t allowed on campus during the school day.</w:t>
      </w:r>
      <w:r>
        <w:rPr>
          <w:rFonts w:ascii="Times New Roman" w:eastAsia="Times New Roman" w:hAnsi="Times New Roman" w:cs="Times New Roman"/>
          <w:sz w:val="24"/>
          <w:szCs w:val="24"/>
        </w:rPr>
        <w:t xml:space="preserve">  </w:t>
      </w:r>
    </w:p>
    <w:p>
      <w:pPr>
        <w:spacing w:before="0" w:after="0" w:line="240" w:lineRule="auto"/>
        <w:rPr>
          <w:sz w:val="24"/>
          <w:szCs w:val="24"/>
        </w:rPr>
      </w:pPr>
    </w:p>
    <w:p>
      <w:pPr>
        <w:spacing w:before="0" w:after="0" w:line="240" w:lineRule="auto"/>
        <w:rPr>
          <w:sz w:val="24"/>
          <w:szCs w:val="24"/>
        </w:rPr>
      </w:pPr>
      <w:r>
        <w:rPr>
          <w:rFonts w:ascii="Times New Roman" w:eastAsia="Times New Roman" w:hAnsi="Times New Roman" w:cs="Times New Roman"/>
          <w:sz w:val="24"/>
          <w:szCs w:val="24"/>
        </w:rPr>
        <w:t xml:space="preserve">Robert </w:t>
      </w:r>
      <w:r>
        <w:rPr>
          <w:rFonts w:ascii="Times New Roman" w:eastAsia="Times New Roman" w:hAnsi="Times New Roman" w:cs="Times New Roman"/>
          <w:sz w:val="24"/>
          <w:szCs w:val="24"/>
        </w:rPr>
        <w:t>Amstutz</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asked if we would bring our students to an in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person Forum</w:t>
      </w:r>
      <w:r>
        <w:rPr>
          <w:rFonts w:ascii="Times New Roman" w:eastAsia="Times New Roman" w:hAnsi="Times New Roman" w:cs="Times New Roman"/>
          <w:sz w:val="24"/>
          <w:szCs w:val="24"/>
        </w:rPr>
        <w:t>, if it were available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said he would not bring his students.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Robert asked</w:t>
      </w:r>
      <w:r>
        <w:rPr>
          <w:rFonts w:ascii="Times New Roman" w:eastAsia="Times New Roman" w:hAnsi="Times New Roman" w:cs="Times New Roman"/>
          <w:sz w:val="24"/>
          <w:szCs w:val="24"/>
        </w:rPr>
        <w:t xml:space="preserve"> for responses in the chat. </w:t>
      </w:r>
    </w:p>
    <w:p>
      <w:pPr>
        <w:spacing w:before="0" w:after="0" w:line="240" w:lineRule="auto"/>
        <w:rPr>
          <w:sz w:val="24"/>
          <w:szCs w:val="24"/>
        </w:rPr>
      </w:pPr>
    </w:p>
    <w:p>
      <w:pPr>
        <w:spacing w:before="0" w:after="0" w:line="240" w:lineRule="auto"/>
        <w:rPr>
          <w:sz w:val="24"/>
          <w:szCs w:val="24"/>
        </w:rPr>
      </w:pPr>
      <w:r>
        <w:rPr>
          <w:rFonts w:ascii="Times New Roman" w:eastAsia="Times New Roman" w:hAnsi="Times New Roman" w:cs="Times New Roman"/>
          <w:sz w:val="24"/>
          <w:szCs w:val="24"/>
        </w:rPr>
        <w:t xml:space="preserve">Adam Mize will post information on the website about each region when it is available. </w:t>
      </w:r>
    </w:p>
    <w:p>
      <w:pPr>
        <w:spacing w:before="0" w:after="0" w:line="240" w:lineRule="auto"/>
        <w:rPr>
          <w:sz w:val="24"/>
          <w:szCs w:val="24"/>
        </w:rPr>
      </w:pPr>
    </w:p>
    <w:p>
      <w:pPr>
        <w:spacing w:before="0" w:after="0" w:line="240" w:lineRule="auto"/>
        <w:rPr>
          <w:sz w:val="24"/>
          <w:szCs w:val="24"/>
        </w:rPr>
      </w:pPr>
      <w:r>
        <w:rPr>
          <w:rFonts w:ascii="Times New Roman" w:eastAsia="Times New Roman" w:hAnsi="Times New Roman" w:cs="Times New Roman"/>
          <w:sz w:val="24"/>
          <w:szCs w:val="24"/>
        </w:rPr>
        <w:t xml:space="preserve">Kristen said that </w:t>
      </w:r>
      <w:r>
        <w:rPr>
          <w:rFonts w:ascii="Times New Roman" w:eastAsia="Times New Roman" w:hAnsi="Times New Roman" w:cs="Times New Roman"/>
          <w:sz w:val="24"/>
          <w:szCs w:val="24"/>
        </w:rPr>
        <w:t xml:space="preserve">Region 2 will not </w:t>
      </w:r>
      <w:r>
        <w:rPr>
          <w:rFonts w:ascii="Times New Roman" w:eastAsia="Times New Roman" w:hAnsi="Times New Roman" w:cs="Times New Roman"/>
          <w:sz w:val="24"/>
          <w:szCs w:val="24"/>
        </w:rPr>
        <w:t>make a decision</w:t>
      </w:r>
      <w:r>
        <w:rPr>
          <w:rFonts w:ascii="Times New Roman" w:eastAsia="Times New Roman" w:hAnsi="Times New Roman" w:cs="Times New Roman"/>
          <w:sz w:val="24"/>
          <w:szCs w:val="24"/>
        </w:rPr>
        <w:t xml:space="preserve"> until they have more information.</w:t>
      </w:r>
      <w:r>
        <w:rPr>
          <w:rFonts w:ascii="Times New Roman" w:eastAsia="Times New Roman" w:hAnsi="Times New Roman" w:cs="Times New Roman"/>
          <w:sz w:val="24"/>
          <w:szCs w:val="24"/>
        </w:rPr>
        <w:t xml:space="preserve">  </w:t>
      </w:r>
    </w:p>
    <w:p>
      <w:pPr>
        <w:spacing w:before="0" w:after="0" w:line="240" w:lineRule="auto"/>
        <w:rPr>
          <w:sz w:val="24"/>
          <w:szCs w:val="24"/>
        </w:rPr>
      </w:pPr>
    </w:p>
    <w:p>
      <w:pPr>
        <w:spacing w:before="0" w:after="0" w:line="240" w:lineRule="auto"/>
        <w:rPr>
          <w:sz w:val="24"/>
          <w:szCs w:val="24"/>
        </w:rPr>
      </w:pPr>
      <w:r>
        <w:rPr>
          <w:rFonts w:ascii="Times New Roman" w:eastAsia="Times New Roman" w:hAnsi="Times New Roman" w:cs="Times New Roman"/>
          <w:sz w:val="24"/>
          <w:szCs w:val="24"/>
        </w:rPr>
        <w:t xml:space="preserve">Adam stated that </w:t>
      </w:r>
      <w:r>
        <w:rPr>
          <w:rFonts w:ascii="Times New Roman" w:eastAsia="Times New Roman" w:hAnsi="Times New Roman" w:cs="Times New Roman"/>
          <w:sz w:val="24"/>
          <w:szCs w:val="24"/>
        </w:rPr>
        <w:t xml:space="preserve">Region 8 has not had a Forum in the last few years. </w:t>
      </w:r>
    </w:p>
    <w:p>
      <w:pPr>
        <w:spacing w:before="0" w:after="0" w:line="240" w:lineRule="auto"/>
        <w:rPr>
          <w:sz w:val="24"/>
          <w:szCs w:val="24"/>
        </w:rPr>
      </w:pPr>
    </w:p>
    <w:p>
      <w:pPr>
        <w:spacing w:before="0" w:after="0" w:line="240" w:lineRule="auto"/>
        <w:rPr>
          <w:sz w:val="24"/>
          <w:szCs w:val="24"/>
        </w:rPr>
      </w:pPr>
      <w:r>
        <w:rPr>
          <w:rFonts w:ascii="Times New Roman" w:eastAsia="Times New Roman" w:hAnsi="Times New Roman" w:cs="Times New Roman"/>
          <w:sz w:val="24"/>
          <w:szCs w:val="24"/>
        </w:rPr>
        <w:t>Robert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Amstutz</w:t>
      </w:r>
      <w:r>
        <w:rPr>
          <w:rFonts w:ascii="Times New Roman" w:eastAsia="Times New Roman" w:hAnsi="Times New Roman" w:cs="Times New Roman"/>
          <w:sz w:val="24"/>
          <w:szCs w:val="24"/>
        </w:rPr>
        <w:t xml:space="preserve">, academic chair, </w:t>
      </w:r>
      <w:r>
        <w:rPr>
          <w:rFonts w:ascii="Times New Roman" w:eastAsia="Times New Roman" w:hAnsi="Times New Roman" w:cs="Times New Roman"/>
          <w:sz w:val="24"/>
          <w:szCs w:val="24"/>
        </w:rPr>
        <w:t xml:space="preserve">reported that a few </w:t>
      </w:r>
      <w:r>
        <w:rPr>
          <w:rFonts w:ascii="Times New Roman" w:eastAsia="Times New Roman" w:hAnsi="Times New Roman" w:cs="Times New Roman"/>
          <w:sz w:val="24"/>
          <w:szCs w:val="24"/>
        </w:rPr>
        <w:t xml:space="preserve">Regionals </w:t>
      </w:r>
      <w:r>
        <w:rPr>
          <w:rFonts w:ascii="Times New Roman" w:eastAsia="Times New Roman" w:hAnsi="Times New Roman" w:cs="Times New Roman"/>
          <w:sz w:val="24"/>
          <w:szCs w:val="24"/>
        </w:rPr>
        <w:t xml:space="preserve">tests have been turned in. The due </w:t>
      </w:r>
      <w:r>
        <w:rPr>
          <w:rFonts w:ascii="Times New Roman" w:eastAsia="Times New Roman" w:hAnsi="Times New Roman" w:cs="Times New Roman"/>
          <w:sz w:val="24"/>
          <w:szCs w:val="24"/>
        </w:rPr>
        <w:t xml:space="preserve">date is December 1. </w:t>
      </w:r>
    </w:p>
    <w:p>
      <w:pPr>
        <w:spacing w:before="0" w:after="0" w:line="240" w:lineRule="auto"/>
        <w:rPr>
          <w:sz w:val="24"/>
          <w:szCs w:val="24"/>
        </w:rPr>
      </w:pPr>
    </w:p>
    <w:p>
      <w:pPr>
        <w:spacing w:before="0" w:after="0" w:line="240" w:lineRule="auto"/>
        <w:rPr>
          <w:sz w:val="24"/>
          <w:szCs w:val="24"/>
        </w:rPr>
      </w:pPr>
      <w:r>
        <w:rPr>
          <w:rFonts w:ascii="Times New Roman" w:eastAsia="Times New Roman" w:hAnsi="Times New Roman" w:cs="Times New Roman"/>
          <w:sz w:val="24"/>
          <w:szCs w:val="24"/>
        </w:rPr>
        <w:t>Harrison</w:t>
      </w:r>
      <w:r>
        <w:rPr>
          <w:rFonts w:ascii="Times New Roman" w:eastAsia="Times New Roman" w:hAnsi="Times New Roman" w:cs="Times New Roman"/>
          <w:sz w:val="24"/>
          <w:szCs w:val="24"/>
        </w:rPr>
        <w:t xml:space="preserve"> Sepulveda</w:t>
      </w:r>
      <w:r>
        <w:rPr>
          <w:rFonts w:ascii="Times New Roman" w:eastAsia="Times New Roman" w:hAnsi="Times New Roman" w:cs="Times New Roman"/>
          <w:sz w:val="24"/>
          <w:szCs w:val="24"/>
        </w:rPr>
        <w:t>, academic chair</w:t>
      </w:r>
      <w:r>
        <w:rPr>
          <w:rFonts w:ascii="Times New Roman" w:eastAsia="Times New Roman" w:hAnsi="Times New Roman" w:cs="Times New Roman"/>
          <w:sz w:val="24"/>
          <w:szCs w:val="24"/>
        </w:rPr>
        <w:t xml:space="preserve"> said that we can do a google form for the tests.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w</w:t>
      </w:r>
      <w:r>
        <w:rPr>
          <w:rFonts w:ascii="Times New Roman" w:eastAsia="Times New Roman" w:hAnsi="Times New Roman" w:cs="Times New Roman"/>
          <w:sz w:val="24"/>
          <w:szCs w:val="24"/>
        </w:rPr>
        <w:t>on’t need scantrons.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Each test would be a separate google form and tabulation can be done </w:t>
      </w:r>
      <w:r>
        <w:rPr>
          <w:rFonts w:ascii="Times New Roman" w:eastAsia="Times New Roman" w:hAnsi="Times New Roman" w:cs="Times New Roman"/>
          <w:sz w:val="24"/>
          <w:szCs w:val="24"/>
        </w:rPr>
        <w:t>very</w:t>
      </w:r>
      <w:r>
        <w:rPr>
          <w:rFonts w:ascii="Times New Roman" w:eastAsia="Times New Roman" w:hAnsi="Times New Roman" w:cs="Times New Roman"/>
          <w:sz w:val="24"/>
          <w:szCs w:val="24"/>
        </w:rPr>
        <w:t xml:space="preserve"> easily. He said that the tests </w:t>
      </w:r>
      <w:r>
        <w:rPr>
          <w:rFonts w:ascii="Times New Roman" w:eastAsia="Times New Roman" w:hAnsi="Times New Roman" w:cs="Times New Roman"/>
          <w:sz w:val="24"/>
          <w:szCs w:val="24"/>
        </w:rPr>
        <w:t>would</w:t>
      </w:r>
      <w:r>
        <w:rPr>
          <w:rFonts w:ascii="Times New Roman" w:eastAsia="Times New Roman" w:hAnsi="Times New Roman" w:cs="Times New Roman"/>
          <w:sz w:val="24"/>
          <w:szCs w:val="24"/>
        </w:rPr>
        <w:t xml:space="preserve"> be sent as </w:t>
      </w: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pdf, with an accompanying google form for the answers. Harrison is</w:t>
      </w:r>
      <w:r>
        <w:rPr>
          <w:rFonts w:ascii="Times New Roman" w:eastAsia="Times New Roman" w:hAnsi="Times New Roman" w:cs="Times New Roman"/>
          <w:sz w:val="24"/>
          <w:szCs w:val="24"/>
        </w:rPr>
        <w:t xml:space="preserve"> skeptical about test security but </w:t>
      </w:r>
      <w:r>
        <w:rPr>
          <w:rFonts w:ascii="Times New Roman" w:eastAsia="Times New Roman" w:hAnsi="Times New Roman" w:cs="Times New Roman"/>
          <w:sz w:val="24"/>
          <w:szCs w:val="24"/>
        </w:rPr>
        <w:t xml:space="preserve">realizes that </w:t>
      </w:r>
      <w:r>
        <w:rPr>
          <w:rFonts w:ascii="Times New Roman" w:eastAsia="Times New Roman" w:hAnsi="Times New Roman" w:cs="Times New Roman"/>
          <w:sz w:val="24"/>
          <w:szCs w:val="24"/>
        </w:rPr>
        <w:t xml:space="preserve">there will just have to be a certain level of trust. </w:t>
      </w:r>
      <w:r>
        <w:rPr>
          <w:rFonts w:ascii="Times New Roman" w:eastAsia="Times New Roman" w:hAnsi="Times New Roman" w:cs="Times New Roman"/>
          <w:sz w:val="24"/>
          <w:szCs w:val="24"/>
        </w:rPr>
        <w:t>Harrison will send out state testing assignments before Thanksgiving. He expressed appreciation to those who write tests</w:t>
      </w:r>
      <w:r>
        <w:rPr>
          <w:rFonts w:ascii="Times New Roman" w:eastAsia="Times New Roman" w:hAnsi="Times New Roman" w:cs="Times New Roman"/>
          <w:sz w:val="24"/>
          <w:szCs w:val="24"/>
        </w:rPr>
        <w:t xml:space="preserve"> and a</w:t>
      </w:r>
      <w:r>
        <w:rPr>
          <w:rFonts w:ascii="Times New Roman" w:eastAsia="Times New Roman" w:hAnsi="Times New Roman" w:cs="Times New Roman"/>
          <w:sz w:val="24"/>
          <w:szCs w:val="24"/>
        </w:rPr>
        <w:t xml:space="preserve">sked for our cooperation in turning </w:t>
      </w:r>
      <w:r>
        <w:rPr>
          <w:rFonts w:ascii="Times New Roman" w:eastAsia="Times New Roman" w:hAnsi="Times New Roman" w:cs="Times New Roman"/>
          <w:sz w:val="24"/>
          <w:szCs w:val="24"/>
        </w:rPr>
        <w:t xml:space="preserve">in our </w:t>
      </w:r>
      <w:r>
        <w:rPr>
          <w:rFonts w:ascii="Times New Roman" w:eastAsia="Times New Roman" w:hAnsi="Times New Roman" w:cs="Times New Roman"/>
          <w:sz w:val="24"/>
          <w:szCs w:val="24"/>
        </w:rPr>
        <w:t xml:space="preserve">tests on time. </w:t>
      </w:r>
      <w:r>
        <w:rPr>
          <w:rFonts w:ascii="Times New Roman" w:eastAsia="Times New Roman" w:hAnsi="Times New Roman" w:cs="Times New Roman"/>
          <w:sz w:val="24"/>
          <w:szCs w:val="24"/>
        </w:rPr>
        <w:t>Harrison reported that tests</w:t>
      </w:r>
      <w:r>
        <w:rPr>
          <w:rFonts w:ascii="Times New Roman" w:eastAsia="Times New Roman" w:hAnsi="Times New Roman" w:cs="Times New Roman"/>
          <w:sz w:val="24"/>
          <w:szCs w:val="24"/>
        </w:rPr>
        <w:t xml:space="preserve"> were saved from last year</w:t>
      </w:r>
      <w:r>
        <w:rPr>
          <w:rFonts w:ascii="Times New Roman" w:eastAsia="Times New Roman" w:hAnsi="Times New Roman" w:cs="Times New Roman"/>
          <w:sz w:val="24"/>
          <w:szCs w:val="24"/>
        </w:rPr>
        <w:t>, but he only</w:t>
      </w:r>
      <w:r>
        <w:rPr>
          <w:rFonts w:ascii="Times New Roman" w:eastAsia="Times New Roman" w:hAnsi="Times New Roman" w:cs="Times New Roman"/>
          <w:sz w:val="24"/>
          <w:szCs w:val="24"/>
        </w:rPr>
        <w:t xml:space="preserve"> received 25% of th</w:t>
      </w:r>
      <w:r>
        <w:rPr>
          <w:rFonts w:ascii="Times New Roman" w:eastAsia="Times New Roman" w:hAnsi="Times New Roman" w:cs="Times New Roman"/>
          <w:sz w:val="24"/>
          <w:szCs w:val="24"/>
        </w:rPr>
        <w:t>em</w:t>
      </w:r>
      <w:r>
        <w:rPr>
          <w:rFonts w:ascii="Times New Roman" w:eastAsia="Times New Roman" w:hAnsi="Times New Roman" w:cs="Times New Roman"/>
          <w:sz w:val="24"/>
          <w:szCs w:val="24"/>
        </w:rPr>
        <w:t xml:space="preserve">. </w:t>
      </w:r>
    </w:p>
    <w:p>
      <w:pPr>
        <w:spacing w:before="0" w:after="0" w:line="240" w:lineRule="auto"/>
        <w:rPr>
          <w:sz w:val="24"/>
          <w:szCs w:val="24"/>
        </w:rPr>
      </w:pPr>
    </w:p>
    <w:p>
      <w:pPr>
        <w:spacing w:before="0" w:after="0" w:line="240" w:lineRule="auto"/>
        <w:rPr>
          <w:sz w:val="24"/>
          <w:szCs w:val="24"/>
        </w:rPr>
      </w:pPr>
      <w:r>
        <w:rPr>
          <w:rFonts w:ascii="Times New Roman" w:eastAsia="Times New Roman" w:hAnsi="Times New Roman" w:cs="Times New Roman"/>
          <w:sz w:val="24"/>
          <w:szCs w:val="24"/>
        </w:rPr>
        <w:t xml:space="preserve">Robert </w:t>
      </w:r>
      <w:r>
        <w:rPr>
          <w:rFonts w:ascii="Times New Roman" w:eastAsia="Times New Roman" w:hAnsi="Times New Roman" w:cs="Times New Roman"/>
          <w:sz w:val="24"/>
          <w:szCs w:val="24"/>
        </w:rPr>
        <w:t>Amstutz</w:t>
      </w:r>
      <w:r>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 xml:space="preserve">looking for people to help edit </w:t>
      </w:r>
      <w:r>
        <w:rPr>
          <w:rFonts w:ascii="Times New Roman" w:eastAsia="Times New Roman" w:hAnsi="Times New Roman" w:cs="Times New Roman"/>
          <w:sz w:val="24"/>
          <w:szCs w:val="24"/>
        </w:rPr>
        <w:t xml:space="preserve">regionals </w:t>
      </w:r>
      <w:r>
        <w:rPr>
          <w:rFonts w:ascii="Times New Roman" w:eastAsia="Times New Roman" w:hAnsi="Times New Roman" w:cs="Times New Roman"/>
          <w:sz w:val="24"/>
          <w:szCs w:val="24"/>
        </w:rPr>
        <w:t xml:space="preserve">tests. </w:t>
      </w:r>
    </w:p>
    <w:p>
      <w:pPr>
        <w:spacing w:before="0" w:after="0" w:line="240" w:lineRule="auto"/>
        <w:rPr>
          <w:sz w:val="24"/>
          <w:szCs w:val="24"/>
        </w:rPr>
      </w:pPr>
    </w:p>
    <w:p>
      <w:pPr>
        <w:spacing w:before="0" w:after="0" w:line="240" w:lineRule="auto"/>
        <w:rPr>
          <w:sz w:val="24"/>
          <w:szCs w:val="24"/>
        </w:rPr>
      </w:pPr>
      <w:r>
        <w:rPr>
          <w:rFonts w:ascii="Times New Roman" w:eastAsia="Times New Roman" w:hAnsi="Times New Roman" w:cs="Times New Roman"/>
          <w:sz w:val="24"/>
          <w:szCs w:val="24"/>
        </w:rPr>
        <w:t xml:space="preserve">Kristen asked for any other business. </w:t>
      </w:r>
    </w:p>
    <w:p>
      <w:pPr>
        <w:spacing w:before="0" w:after="0" w:line="240" w:lineRule="auto"/>
        <w:rPr>
          <w:sz w:val="24"/>
          <w:szCs w:val="24"/>
        </w:rPr>
      </w:pPr>
    </w:p>
    <w:p>
      <w:pPr>
        <w:spacing w:before="0" w:after="0" w:line="240" w:lineRule="auto"/>
        <w:rPr>
          <w:sz w:val="24"/>
          <w:szCs w:val="24"/>
        </w:rPr>
      </w:pPr>
      <w:r>
        <w:rPr>
          <w:rFonts w:ascii="Times New Roman" w:eastAsia="Times New Roman" w:hAnsi="Times New Roman" w:cs="Times New Roman"/>
          <w:sz w:val="24"/>
          <w:szCs w:val="24"/>
        </w:rPr>
        <w:t xml:space="preserve">Adam Mize, </w:t>
      </w:r>
      <w:r>
        <w:rPr>
          <w:rFonts w:ascii="Times New Roman" w:eastAsia="Times New Roman" w:hAnsi="Times New Roman" w:cs="Times New Roman"/>
          <w:sz w:val="24"/>
          <w:szCs w:val="24"/>
        </w:rPr>
        <w:t>State Chair</w:t>
      </w:r>
      <w:r>
        <w:rPr>
          <w:rFonts w:ascii="Times New Roman" w:eastAsia="Times New Roman" w:hAnsi="Times New Roman" w:cs="Times New Roman"/>
          <w:sz w:val="24"/>
          <w:szCs w:val="24"/>
        </w:rPr>
        <w:t xml:space="preserve"> reported that nationals is planned for </w:t>
      </w:r>
      <w:r>
        <w:rPr>
          <w:rFonts w:ascii="Times New Roman" w:eastAsia="Times New Roman" w:hAnsi="Times New Roman" w:cs="Times New Roman"/>
          <w:sz w:val="24"/>
          <w:szCs w:val="24"/>
        </w:rPr>
        <w:t xml:space="preserve">July 26-31 at San Diego State University. </w:t>
      </w:r>
      <w:r>
        <w:rPr>
          <w:rFonts w:ascii="Times New Roman" w:eastAsia="Times New Roman" w:hAnsi="Times New Roman" w:cs="Times New Roman"/>
          <w:sz w:val="24"/>
          <w:szCs w:val="24"/>
        </w:rPr>
        <w:t xml:space="preserve">Adam explained the duties of state chair </w:t>
      </w:r>
      <w:r>
        <w:rPr>
          <w:rFonts w:ascii="Times New Roman" w:eastAsia="Times New Roman" w:hAnsi="Times New Roman" w:cs="Times New Roman"/>
          <w:sz w:val="24"/>
          <w:szCs w:val="24"/>
        </w:rPr>
        <w:t>involve a great deal of</w:t>
      </w:r>
      <w:r>
        <w:rPr>
          <w:rFonts w:ascii="Times New Roman" w:eastAsia="Times New Roman" w:hAnsi="Times New Roman" w:cs="Times New Roman"/>
          <w:sz w:val="24"/>
          <w:szCs w:val="24"/>
        </w:rPr>
        <w:t xml:space="preserve"> communication with the NJCL office. </w:t>
      </w:r>
    </w:p>
    <w:p>
      <w:pPr>
        <w:spacing w:before="0" w:after="0" w:line="240" w:lineRule="auto"/>
        <w:rPr>
          <w:sz w:val="24"/>
          <w:szCs w:val="24"/>
        </w:rPr>
      </w:pPr>
    </w:p>
    <w:p>
      <w:pPr>
        <w:spacing w:before="0" w:after="0" w:line="240" w:lineRule="auto"/>
        <w:rPr>
          <w:sz w:val="24"/>
          <w:szCs w:val="24"/>
        </w:rPr>
      </w:pPr>
      <w:r>
        <w:rPr>
          <w:rFonts w:ascii="Times New Roman" w:eastAsia="Times New Roman" w:hAnsi="Times New Roman" w:cs="Times New Roman"/>
          <w:sz w:val="24"/>
          <w:szCs w:val="24"/>
        </w:rPr>
        <w:t>Kendal</w:t>
      </w:r>
      <w:r>
        <w:rPr>
          <w:rFonts w:ascii="Times New Roman" w:eastAsia="Times New Roman" w:hAnsi="Times New Roman" w:cs="Times New Roman"/>
          <w:sz w:val="24"/>
          <w:szCs w:val="24"/>
        </w:rPr>
        <w:t xml:space="preserve"> Ogles mentioned </w:t>
      </w:r>
      <w:r>
        <w:rPr>
          <w:rFonts w:ascii="Times New Roman" w:eastAsia="Times New Roman" w:hAnsi="Times New Roman" w:cs="Times New Roman"/>
          <w:sz w:val="24"/>
          <w:szCs w:val="24"/>
        </w:rPr>
        <w:t>that there was a virtual</w:t>
      </w:r>
      <w:r>
        <w:rPr>
          <w:rFonts w:ascii="Times New Roman" w:eastAsia="Times New Roman" w:hAnsi="Times New Roman" w:cs="Times New Roman"/>
          <w:sz w:val="24"/>
          <w:szCs w:val="24"/>
        </w:rPr>
        <w:t xml:space="preserve"> Nationals</w:t>
      </w:r>
      <w:r>
        <w:rPr>
          <w:rFonts w:ascii="Times New Roman" w:eastAsia="Times New Roman" w:hAnsi="Times New Roman" w:cs="Times New Roman"/>
          <w:sz w:val="24"/>
          <w:szCs w:val="24"/>
        </w:rPr>
        <w:t xml:space="preserve"> this summer.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She ran open certamen. </w:t>
      </w:r>
    </w:p>
    <w:p>
      <w:pPr>
        <w:spacing w:before="0" w:after="0" w:line="240" w:lineRule="auto"/>
        <w:rPr>
          <w:sz w:val="24"/>
          <w:szCs w:val="24"/>
        </w:rPr>
      </w:pPr>
    </w:p>
    <w:p>
      <w:pPr>
        <w:spacing w:before="0" w:after="0" w:line="240" w:lineRule="auto"/>
        <w:rPr>
          <w:sz w:val="24"/>
          <w:szCs w:val="24"/>
        </w:rPr>
      </w:pPr>
      <w:r>
        <w:rPr>
          <w:rFonts w:ascii="Times New Roman" w:eastAsia="Times New Roman" w:hAnsi="Times New Roman" w:cs="Times New Roman"/>
          <w:sz w:val="24"/>
          <w:szCs w:val="24"/>
        </w:rPr>
        <w:t xml:space="preserve">Kristen recognized </w:t>
      </w:r>
      <w:r>
        <w:rPr>
          <w:rFonts w:ascii="Times New Roman" w:eastAsia="Times New Roman" w:hAnsi="Times New Roman" w:cs="Times New Roman"/>
          <w:sz w:val="24"/>
          <w:szCs w:val="24"/>
        </w:rPr>
        <w:t>3 new CAF members.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Tag Coley (St </w:t>
      </w:r>
      <w:r>
        <w:rPr>
          <w:rFonts w:ascii="Times New Roman" w:eastAsia="Times New Roman" w:hAnsi="Times New Roman" w:cs="Times New Roman"/>
          <w:sz w:val="24"/>
          <w:szCs w:val="24"/>
        </w:rPr>
        <w:t>Johns</w:t>
      </w:r>
      <w:r>
        <w:rPr>
          <w:rFonts w:ascii="Times New Roman" w:eastAsia="Times New Roman" w:hAnsi="Times New Roman" w:cs="Times New Roman"/>
          <w:sz w:val="24"/>
          <w:szCs w:val="24"/>
        </w:rPr>
        <w:t xml:space="preserve"> Episcopal</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Shannon O’Neill (SCL advisor).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Mary Boyle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Celebration HS</w:t>
      </w:r>
      <w:r>
        <w:rPr>
          <w:rFonts w:ascii="Times New Roman" w:eastAsia="Times New Roman" w:hAnsi="Times New Roman" w:cs="Times New Roman"/>
          <w:sz w:val="24"/>
          <w:szCs w:val="24"/>
        </w:rPr>
        <w:t>)</w:t>
      </w:r>
    </w:p>
    <w:p>
      <w:pPr>
        <w:spacing w:before="0" w:after="0" w:line="240" w:lineRule="auto"/>
        <w:rPr>
          <w:sz w:val="24"/>
          <w:szCs w:val="24"/>
        </w:rPr>
      </w:pPr>
    </w:p>
    <w:p>
      <w:pPr>
        <w:spacing w:before="0" w:after="0" w:line="240" w:lineRule="auto"/>
        <w:rPr>
          <w:sz w:val="24"/>
          <w:szCs w:val="24"/>
        </w:rPr>
      </w:pPr>
      <w:r>
        <w:rPr>
          <w:rFonts w:ascii="Times New Roman" w:eastAsia="Times New Roman" w:hAnsi="Times New Roman" w:cs="Times New Roman"/>
          <w:sz w:val="24"/>
          <w:szCs w:val="24"/>
        </w:rPr>
        <w:t xml:space="preserve">Adam </w:t>
      </w:r>
      <w:r>
        <w:rPr>
          <w:rFonts w:ascii="Times New Roman" w:eastAsia="Times New Roman" w:hAnsi="Times New Roman" w:cs="Times New Roman"/>
          <w:sz w:val="24"/>
          <w:szCs w:val="24"/>
        </w:rPr>
        <w:t xml:space="preserve">Mize asked that we </w:t>
      </w:r>
      <w:r>
        <w:rPr>
          <w:rFonts w:ascii="Times New Roman" w:eastAsia="Times New Roman" w:hAnsi="Times New Roman" w:cs="Times New Roman"/>
          <w:sz w:val="24"/>
          <w:szCs w:val="24"/>
        </w:rPr>
        <w:t xml:space="preserve">forward his emails to new teachers in </w:t>
      </w:r>
      <w:r>
        <w:rPr>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region. </w:t>
      </w:r>
    </w:p>
    <w:p>
      <w:pPr>
        <w:spacing w:before="0" w:after="0" w:line="240" w:lineRule="auto"/>
        <w:rPr>
          <w:sz w:val="24"/>
          <w:szCs w:val="24"/>
        </w:rPr>
      </w:pPr>
    </w:p>
    <w:p>
      <w:pPr>
        <w:spacing w:before="0" w:after="0" w:line="240" w:lineRule="auto"/>
        <w:rPr>
          <w:sz w:val="24"/>
          <w:szCs w:val="24"/>
        </w:rPr>
      </w:pPr>
      <w:r>
        <w:rPr>
          <w:rFonts w:ascii="Times New Roman" w:eastAsia="Times New Roman" w:hAnsi="Times New Roman" w:cs="Times New Roman"/>
          <w:sz w:val="24"/>
          <w:szCs w:val="24"/>
        </w:rPr>
        <w:t>Kristen asked for a motion to close the meeting.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Harrison </w:t>
      </w:r>
      <w:r>
        <w:rPr>
          <w:rFonts w:ascii="Times New Roman" w:eastAsia="Times New Roman" w:hAnsi="Times New Roman" w:cs="Times New Roman"/>
          <w:sz w:val="24"/>
          <w:szCs w:val="24"/>
        </w:rPr>
        <w:t xml:space="preserve">Sepulveda </w:t>
      </w:r>
      <w:r>
        <w:rPr>
          <w:rFonts w:ascii="Times New Roman" w:eastAsia="Times New Roman" w:hAnsi="Times New Roman" w:cs="Times New Roman"/>
          <w:sz w:val="24"/>
          <w:szCs w:val="24"/>
        </w:rPr>
        <w:t xml:space="preserve">moved to close the meeting. </w:t>
      </w:r>
      <w:r>
        <w:rPr>
          <w:rFonts w:ascii="Times New Roman" w:eastAsia="Times New Roman" w:hAnsi="Times New Roman" w:cs="Times New Roman"/>
          <w:sz w:val="24"/>
          <w:szCs w:val="24"/>
        </w:rPr>
        <w:t xml:space="preserve">Craig </w:t>
      </w:r>
      <w:r>
        <w:rPr>
          <w:rFonts w:ascii="Times New Roman" w:eastAsia="Times New Roman" w:hAnsi="Times New Roman" w:cs="Times New Roman"/>
          <w:sz w:val="24"/>
          <w:szCs w:val="24"/>
        </w:rPr>
        <w:t>Bebergal</w:t>
      </w:r>
      <w:r>
        <w:rPr>
          <w:rFonts w:ascii="Times New Roman" w:eastAsia="Times New Roman" w:hAnsi="Times New Roman" w:cs="Times New Roman"/>
          <w:sz w:val="24"/>
          <w:szCs w:val="24"/>
        </w:rPr>
        <w:t xml:space="preserve"> second</w:t>
      </w:r>
      <w:r>
        <w:rPr>
          <w:rFonts w:ascii="Times New Roman" w:eastAsia="Times New Roman" w:hAnsi="Times New Roman" w:cs="Times New Roman"/>
          <w:sz w:val="24"/>
          <w:szCs w:val="24"/>
        </w:rPr>
        <w:t xml:space="preserve">ed the motion. The meeting was adjourned at 7:52 pm. </w:t>
      </w:r>
    </w:p>
    <w:p>
      <w:pPr>
        <w:spacing w:before="0" w:after="0" w:line="240" w:lineRule="auto"/>
        <w:rPr>
          <w:sz w:val="24"/>
          <w:szCs w:val="24"/>
        </w:rPr>
      </w:pPr>
    </w:p>
    <w:p>
      <w:pPr>
        <w:spacing w:before="0" w:after="0" w:line="240" w:lineRule="auto"/>
        <w:rPr>
          <w:sz w:val="24"/>
          <w:szCs w:val="24"/>
        </w:rPr>
      </w:pPr>
      <w:r>
        <w:rPr>
          <w:rFonts w:ascii="Times New Roman" w:eastAsia="Times New Roman" w:hAnsi="Times New Roman" w:cs="Times New Roman"/>
          <w:sz w:val="24"/>
          <w:szCs w:val="24"/>
        </w:rPr>
        <w:t>Respectfully submitted,</w:t>
      </w:r>
    </w:p>
    <w:p>
      <w:pPr>
        <w:spacing w:before="0" w:after="0" w:line="240" w:lineRule="auto"/>
        <w:rPr>
          <w:sz w:val="24"/>
          <w:szCs w:val="24"/>
        </w:rPr>
      </w:pPr>
      <w:r>
        <w:rPr>
          <w:rFonts w:ascii="Times New Roman" w:eastAsia="Times New Roman" w:hAnsi="Times New Roman" w:cs="Times New Roman"/>
          <w:sz w:val="24"/>
          <w:szCs w:val="24"/>
        </w:rPr>
        <w:t xml:space="preserve">Amy </w:t>
      </w:r>
      <w:r>
        <w:rPr>
          <w:rFonts w:ascii="Times New Roman" w:eastAsia="Times New Roman" w:hAnsi="Times New Roman" w:cs="Times New Roman"/>
          <w:sz w:val="24"/>
          <w:szCs w:val="24"/>
        </w:rPr>
        <w:t>Hornick</w:t>
      </w:r>
    </w:p>
    <w:p>
      <w:pPr>
        <w:spacing w:before="0" w:after="0" w:line="240" w:lineRule="auto"/>
        <w:rPr>
          <w:sz w:val="24"/>
          <w:szCs w:val="24"/>
        </w:rPr>
      </w:pPr>
      <w:r>
        <w:rPr>
          <w:rFonts w:ascii="Times New Roman" w:eastAsia="Times New Roman" w:hAnsi="Times New Roman" w:cs="Times New Roman"/>
          <w:sz w:val="24"/>
          <w:szCs w:val="24"/>
        </w:rPr>
        <w:t>CAF Secretary</w:t>
      </w:r>
    </w:p>
    <w:p>
      <w:pPr>
        <w:spacing w:before="0" w:after="0" w:line="240" w:lineRule="auto"/>
        <w:rPr>
          <w:sz w:val="24"/>
          <w:szCs w:val="24"/>
        </w:rPr>
      </w:pPr>
    </w:p>
    <w:p>
      <w:pPr>
        <w:spacing w:before="0" w:after="0" w:line="240" w:lineRule="auto"/>
        <w:rPr>
          <w:sz w:val="24"/>
          <w:szCs w:val="24"/>
        </w:rPr>
      </w:pPr>
      <w:r>
        <w:rPr>
          <w:rFonts w:ascii="Times New Roman" w:eastAsia="Times New Roman" w:hAnsi="Times New Roman" w:cs="Times New Roman"/>
          <w:sz w:val="24"/>
          <w:szCs w:val="24"/>
        </w:rPr>
        <w:t>Members in Attendance:</w:t>
      </w:r>
    </w:p>
    <w:p>
      <w:pPr>
        <w:spacing w:before="0" w:after="0" w:line="240" w:lineRule="auto"/>
        <w:rPr>
          <w:sz w:val="24"/>
          <w:szCs w:val="24"/>
        </w:rPr>
      </w:pPr>
    </w:p>
    <w:p>
      <w:pPr>
        <w:numPr>
          <w:ilvl w:val="0"/>
          <w:numId w:val="1"/>
        </w:numPr>
        <w:pBdr>
          <w:left w:val="none" w:sz="0" w:space="4" w:color="auto"/>
        </w:pBdr>
        <w:spacing w:before="0" w:line="240" w:lineRule="auto"/>
        <w:ind w:left="720" w:right="0" w:hanging="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Craig </w:t>
      </w:r>
      <w:r>
        <w:rPr>
          <w:rFonts w:ascii="Times New Roman" w:eastAsia="Times New Roman" w:hAnsi="Times New Roman" w:cs="Times New Roman"/>
          <w:sz w:val="24"/>
          <w:szCs w:val="24"/>
        </w:rPr>
        <w:t>Bebergal</w:t>
      </w:r>
    </w:p>
    <w:p>
      <w:pPr>
        <w:numPr>
          <w:ilvl w:val="0"/>
          <w:numId w:val="1"/>
        </w:numPr>
        <w:pBdr>
          <w:left w:val="none" w:sz="0" w:space="4" w:color="auto"/>
        </w:pBdr>
        <w:spacing w:line="240" w:lineRule="auto"/>
        <w:ind w:left="720" w:right="0" w:hanging="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Joshua Pincus</w:t>
      </w:r>
    </w:p>
    <w:p>
      <w:pPr>
        <w:numPr>
          <w:ilvl w:val="0"/>
          <w:numId w:val="1"/>
        </w:numPr>
        <w:pBdr>
          <w:left w:val="none" w:sz="0" w:space="4" w:color="auto"/>
        </w:pBdr>
        <w:spacing w:line="240" w:lineRule="auto"/>
        <w:ind w:left="720" w:right="0" w:hanging="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Judith Hahn</w:t>
      </w:r>
    </w:p>
    <w:p>
      <w:pPr>
        <w:numPr>
          <w:ilvl w:val="0"/>
          <w:numId w:val="1"/>
        </w:numPr>
        <w:pBdr>
          <w:left w:val="none" w:sz="0" w:space="4" w:color="auto"/>
        </w:pBdr>
        <w:spacing w:line="240" w:lineRule="auto"/>
        <w:ind w:left="720" w:right="0" w:hanging="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Adam Mize</w:t>
      </w:r>
    </w:p>
    <w:p>
      <w:pPr>
        <w:numPr>
          <w:ilvl w:val="0"/>
          <w:numId w:val="1"/>
        </w:numPr>
        <w:pBdr>
          <w:left w:val="none" w:sz="0" w:space="4" w:color="auto"/>
        </w:pBdr>
        <w:spacing w:line="240" w:lineRule="auto"/>
        <w:ind w:left="720" w:right="0" w:hanging="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Alexandra Ramsey</w:t>
      </w:r>
    </w:p>
    <w:p>
      <w:pPr>
        <w:numPr>
          <w:ilvl w:val="0"/>
          <w:numId w:val="1"/>
        </w:numPr>
        <w:pBdr>
          <w:left w:val="none" w:sz="0" w:space="4" w:color="auto"/>
        </w:pBdr>
        <w:spacing w:line="240" w:lineRule="auto"/>
        <w:ind w:left="720" w:right="0" w:hanging="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Aurelia Ogles</w:t>
      </w:r>
    </w:p>
    <w:p>
      <w:pPr>
        <w:numPr>
          <w:ilvl w:val="0"/>
          <w:numId w:val="1"/>
        </w:numPr>
        <w:pBdr>
          <w:left w:val="none" w:sz="0" w:space="4" w:color="auto"/>
        </w:pBdr>
        <w:spacing w:line="240" w:lineRule="auto"/>
        <w:ind w:left="720" w:right="0" w:hanging="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Harrison Sepulveda</w:t>
      </w:r>
    </w:p>
    <w:p>
      <w:pPr>
        <w:numPr>
          <w:ilvl w:val="0"/>
          <w:numId w:val="1"/>
        </w:numPr>
        <w:pBdr>
          <w:left w:val="none" w:sz="0" w:space="4" w:color="auto"/>
        </w:pBdr>
        <w:spacing w:line="240" w:lineRule="auto"/>
        <w:ind w:left="720" w:right="0" w:hanging="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KK Youngblood</w:t>
      </w:r>
    </w:p>
    <w:p>
      <w:pPr>
        <w:numPr>
          <w:ilvl w:val="0"/>
          <w:numId w:val="1"/>
        </w:numPr>
        <w:pBdr>
          <w:left w:val="none" w:sz="0" w:space="4" w:color="auto"/>
        </w:pBdr>
        <w:spacing w:line="240" w:lineRule="auto"/>
        <w:ind w:left="720" w:right="0" w:hanging="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Kendal Ogles</w:t>
      </w:r>
    </w:p>
    <w:p>
      <w:pPr>
        <w:numPr>
          <w:ilvl w:val="0"/>
          <w:numId w:val="1"/>
        </w:numPr>
        <w:spacing w:line="240" w:lineRule="auto"/>
        <w:ind w:left="720" w:right="0" w:hanging="4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Janice Lee</w:t>
      </w:r>
    </w:p>
    <w:p>
      <w:pPr>
        <w:numPr>
          <w:ilvl w:val="0"/>
          <w:numId w:val="1"/>
        </w:numPr>
        <w:spacing w:line="240" w:lineRule="auto"/>
        <w:ind w:left="720" w:right="0" w:hanging="4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Rachel Robison</w:t>
      </w:r>
    </w:p>
    <w:p>
      <w:pPr>
        <w:numPr>
          <w:ilvl w:val="0"/>
          <w:numId w:val="1"/>
        </w:numPr>
        <w:spacing w:line="240" w:lineRule="auto"/>
        <w:ind w:left="720" w:right="0" w:hanging="4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Silvana Wilbur</w:t>
      </w:r>
    </w:p>
    <w:p>
      <w:pPr>
        <w:numPr>
          <w:ilvl w:val="0"/>
          <w:numId w:val="1"/>
        </w:numPr>
        <w:spacing w:line="240" w:lineRule="auto"/>
        <w:ind w:left="720" w:right="0" w:hanging="4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Phil Dillinger</w:t>
      </w:r>
    </w:p>
    <w:p>
      <w:pPr>
        <w:numPr>
          <w:ilvl w:val="0"/>
          <w:numId w:val="1"/>
        </w:numPr>
        <w:spacing w:line="240" w:lineRule="auto"/>
        <w:ind w:left="720" w:right="0" w:hanging="4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Emma Perry</w:t>
      </w:r>
    </w:p>
    <w:p>
      <w:pPr>
        <w:numPr>
          <w:ilvl w:val="0"/>
          <w:numId w:val="1"/>
        </w:numPr>
        <w:spacing w:line="240" w:lineRule="auto"/>
        <w:ind w:left="720" w:right="0" w:hanging="4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Leslie Peebles</w:t>
      </w:r>
    </w:p>
    <w:p>
      <w:pPr>
        <w:numPr>
          <w:ilvl w:val="0"/>
          <w:numId w:val="1"/>
        </w:numPr>
        <w:spacing w:line="240" w:lineRule="auto"/>
        <w:ind w:left="720" w:right="0" w:hanging="4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Larry Lewis</w:t>
      </w:r>
    </w:p>
    <w:p>
      <w:pPr>
        <w:numPr>
          <w:ilvl w:val="0"/>
          <w:numId w:val="1"/>
        </w:numPr>
        <w:spacing w:line="240" w:lineRule="auto"/>
        <w:ind w:left="720" w:right="0" w:hanging="4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Alan Blessing</w:t>
      </w:r>
    </w:p>
    <w:p>
      <w:pPr>
        <w:numPr>
          <w:ilvl w:val="0"/>
          <w:numId w:val="1"/>
        </w:numPr>
        <w:spacing w:line="240" w:lineRule="auto"/>
        <w:ind w:left="720" w:right="0" w:hanging="4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Cory Granholm</w:t>
      </w:r>
    </w:p>
    <w:p>
      <w:pPr>
        <w:numPr>
          <w:ilvl w:val="0"/>
          <w:numId w:val="1"/>
        </w:numPr>
        <w:spacing w:line="240" w:lineRule="auto"/>
        <w:ind w:left="720" w:right="0" w:hanging="4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Nick DeGroot</w:t>
      </w:r>
    </w:p>
    <w:p>
      <w:pPr>
        <w:numPr>
          <w:ilvl w:val="0"/>
          <w:numId w:val="1"/>
        </w:numPr>
        <w:spacing w:line="240" w:lineRule="auto"/>
        <w:ind w:left="720" w:right="0" w:hanging="4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w:t>
      </w:r>
      <w:r>
        <w:rPr>
          <w:rFonts w:ascii="Times New Roman" w:eastAsia="Times New Roman" w:hAnsi="Times New Roman" w:cs="Times New Roman"/>
          <w:sz w:val="24"/>
          <w:szCs w:val="24"/>
        </w:rPr>
        <w:t>Kummer</w:t>
      </w:r>
    </w:p>
    <w:p>
      <w:pPr>
        <w:numPr>
          <w:ilvl w:val="0"/>
          <w:numId w:val="1"/>
        </w:numPr>
        <w:spacing w:line="240" w:lineRule="auto"/>
        <w:ind w:left="720" w:right="0" w:hanging="4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Robert </w:t>
      </w:r>
      <w:r>
        <w:rPr>
          <w:rFonts w:ascii="Times New Roman" w:eastAsia="Times New Roman" w:hAnsi="Times New Roman" w:cs="Times New Roman"/>
          <w:sz w:val="24"/>
          <w:szCs w:val="24"/>
        </w:rPr>
        <w:t>Amstutz</w:t>
      </w:r>
    </w:p>
    <w:p>
      <w:pPr>
        <w:numPr>
          <w:ilvl w:val="0"/>
          <w:numId w:val="1"/>
        </w:numPr>
        <w:spacing w:line="240" w:lineRule="auto"/>
        <w:ind w:left="720" w:right="0" w:hanging="4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Jana Konner</w:t>
      </w:r>
    </w:p>
    <w:p>
      <w:pPr>
        <w:numPr>
          <w:ilvl w:val="0"/>
          <w:numId w:val="1"/>
        </w:numPr>
        <w:spacing w:line="240" w:lineRule="auto"/>
        <w:ind w:left="720" w:right="0" w:hanging="4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Kevin Cox</w:t>
      </w:r>
    </w:p>
    <w:p>
      <w:pPr>
        <w:numPr>
          <w:ilvl w:val="0"/>
          <w:numId w:val="1"/>
        </w:numPr>
        <w:spacing w:line="240" w:lineRule="auto"/>
        <w:ind w:left="720" w:right="0" w:hanging="4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Meredith </w:t>
      </w:r>
      <w:r>
        <w:rPr>
          <w:rFonts w:ascii="Times New Roman" w:eastAsia="Times New Roman" w:hAnsi="Times New Roman" w:cs="Times New Roman"/>
          <w:sz w:val="24"/>
          <w:szCs w:val="24"/>
        </w:rPr>
        <w:t>Sitz</w:t>
      </w:r>
    </w:p>
    <w:p>
      <w:pPr>
        <w:numPr>
          <w:ilvl w:val="0"/>
          <w:numId w:val="1"/>
        </w:numPr>
        <w:spacing w:line="240" w:lineRule="auto"/>
        <w:ind w:left="720" w:right="0" w:hanging="4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Becky Ream</w:t>
      </w:r>
    </w:p>
    <w:p>
      <w:pPr>
        <w:numPr>
          <w:ilvl w:val="0"/>
          <w:numId w:val="1"/>
        </w:numPr>
        <w:spacing w:line="240" w:lineRule="auto"/>
        <w:ind w:left="720" w:right="0" w:hanging="4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Joanna </w:t>
      </w:r>
      <w:r>
        <w:rPr>
          <w:rFonts w:ascii="Times New Roman" w:eastAsia="Times New Roman" w:hAnsi="Times New Roman" w:cs="Times New Roman"/>
          <w:sz w:val="24"/>
          <w:szCs w:val="24"/>
        </w:rPr>
        <w:t>Piris</w:t>
      </w:r>
    </w:p>
    <w:p>
      <w:pPr>
        <w:numPr>
          <w:ilvl w:val="0"/>
          <w:numId w:val="1"/>
        </w:numPr>
        <w:spacing w:line="240" w:lineRule="auto"/>
        <w:ind w:left="720" w:right="0" w:hanging="4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Zachary Mair</w:t>
      </w:r>
    </w:p>
    <w:p>
      <w:pPr>
        <w:numPr>
          <w:ilvl w:val="0"/>
          <w:numId w:val="1"/>
        </w:numPr>
        <w:spacing w:after="0" w:line="240" w:lineRule="auto"/>
        <w:ind w:left="720" w:right="0" w:hanging="4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Amy Hornick</w:t>
      </w:r>
    </w:p>
    <w:p>
      <w:pPr>
        <w:spacing w:before="0" w:after="0" w:line="240" w:lineRule="auto"/>
        <w:ind w:left="720"/>
        <w:rPr>
          <w:sz w:val="24"/>
          <w:szCs w:val="24"/>
        </w:rPr>
      </w:pPr>
    </w:p>
    <w:sectPr>
      <w:type w:val="nextPage"/>
      <w:pgSz w:w="12240" w:h="15840"/>
      <w:pgMar w:top="1440" w:right="1440" w:bottom="1440" w:left="1440" w:header="708" w:footer="708"/>
      <w:cols w:space="708"/>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